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EFFCE" w14:textId="72F28949" w:rsidR="007D182D" w:rsidRPr="00AB7F3B" w:rsidRDefault="00B91669" w:rsidP="003E2DD6">
      <w:pPr>
        <w:tabs>
          <w:tab w:val="left" w:pos="4584"/>
          <w:tab w:val="right" w:pos="6213"/>
        </w:tabs>
        <w:jc w:val="left"/>
      </w:pPr>
      <w:r w:rsidRPr="00AB7F3B">
        <w:rPr>
          <w:i/>
          <w:noProof/>
          <w:sz w:val="22"/>
          <w:szCs w:val="22"/>
        </w:rPr>
        <w:drawing>
          <wp:anchor distT="0" distB="0" distL="114300" distR="114300" simplePos="0" relativeHeight="251658240" behindDoc="0" locked="0" layoutInCell="1" allowOverlap="1" wp14:anchorId="7FA13EB7" wp14:editId="5E0D977B">
            <wp:simplePos x="0" y="0"/>
            <wp:positionH relativeFrom="margin">
              <wp:posOffset>19050</wp:posOffset>
            </wp:positionH>
            <wp:positionV relativeFrom="paragraph">
              <wp:posOffset>0</wp:posOffset>
            </wp:positionV>
            <wp:extent cx="1701165" cy="662940"/>
            <wp:effectExtent l="0" t="0" r="0" b="381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662940"/>
                    </a:xfrm>
                    <a:prstGeom prst="rect">
                      <a:avLst/>
                    </a:prstGeom>
                    <a:noFill/>
                  </pic:spPr>
                </pic:pic>
              </a:graphicData>
            </a:graphic>
            <wp14:sizeRelV relativeFrom="margin">
              <wp14:pctHeight>0</wp14:pctHeight>
            </wp14:sizeRelV>
          </wp:anchor>
        </w:drawing>
      </w:r>
      <w:r w:rsidRPr="00AB7F3B">
        <w:rPr>
          <w:i/>
          <w:noProof/>
          <w:sz w:val="22"/>
          <w:szCs w:val="22"/>
        </w:rPr>
        <w:drawing>
          <wp:anchor distT="0" distB="0" distL="0" distR="0" simplePos="0" relativeHeight="251662336" behindDoc="1" locked="0" layoutInCell="1" allowOverlap="1" wp14:anchorId="4ADD5F37" wp14:editId="4DA2044D">
            <wp:simplePos x="0" y="0"/>
            <wp:positionH relativeFrom="margin">
              <wp:posOffset>2242185</wp:posOffset>
            </wp:positionH>
            <wp:positionV relativeFrom="page">
              <wp:posOffset>558165</wp:posOffset>
            </wp:positionV>
            <wp:extent cx="1273175" cy="552450"/>
            <wp:effectExtent l="0" t="0" r="317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EA8" w:rsidRPr="00AB7F3B">
        <w:rPr>
          <w:i/>
          <w:noProof/>
          <w:sz w:val="22"/>
          <w:szCs w:val="22"/>
        </w:rPr>
        <w:drawing>
          <wp:anchor distT="0" distB="0" distL="0" distR="0" simplePos="0" relativeHeight="251660288" behindDoc="1" locked="0" layoutInCell="1" allowOverlap="1" wp14:anchorId="79E91281" wp14:editId="4DD208BA">
            <wp:simplePos x="0" y="0"/>
            <wp:positionH relativeFrom="page">
              <wp:posOffset>4886325</wp:posOffset>
            </wp:positionH>
            <wp:positionV relativeFrom="page">
              <wp:posOffset>462915</wp:posOffset>
            </wp:positionV>
            <wp:extent cx="1590675" cy="560705"/>
            <wp:effectExtent l="0" t="0" r="9525"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2DD6" w:rsidRPr="00AB7F3B">
        <w:tab/>
      </w:r>
      <w:r w:rsidR="003E2DD6" w:rsidRPr="00AB7F3B">
        <w:tab/>
      </w:r>
    </w:p>
    <w:p w14:paraId="753E2A4C" w14:textId="3CDE7DBB" w:rsidR="000D45B2" w:rsidRPr="00AB7F3B" w:rsidRDefault="007D182D" w:rsidP="00663723">
      <w:pPr>
        <w:tabs>
          <w:tab w:val="left" w:pos="1710"/>
          <w:tab w:val="center" w:pos="3106"/>
        </w:tabs>
        <w:jc w:val="right"/>
        <w:rPr>
          <w:sz w:val="22"/>
          <w:szCs w:val="22"/>
        </w:rPr>
      </w:pPr>
      <w:r w:rsidRPr="00AB7F3B">
        <w:tab/>
      </w:r>
      <w:r w:rsidRPr="00AB7F3B">
        <w:tab/>
      </w:r>
      <w:r w:rsidRPr="00AB7F3B">
        <w:tab/>
      </w:r>
      <w:r w:rsidRPr="00AB7F3B">
        <w:tab/>
      </w:r>
      <w:r w:rsidRPr="00AB7F3B">
        <w:br w:type="textWrapping" w:clear="all"/>
      </w:r>
      <w:r w:rsidR="005E6E3F" w:rsidRPr="00AB7F3B">
        <w:rPr>
          <w:sz w:val="22"/>
          <w:szCs w:val="22"/>
        </w:rPr>
        <w:t>Kraków, dnia</w:t>
      </w:r>
      <w:r w:rsidR="00C93963" w:rsidRPr="00AB7F3B">
        <w:rPr>
          <w:sz w:val="22"/>
          <w:szCs w:val="22"/>
        </w:rPr>
        <w:t xml:space="preserve"> 16 września</w:t>
      </w:r>
      <w:r w:rsidR="00187A5B" w:rsidRPr="00AB7F3B">
        <w:rPr>
          <w:sz w:val="22"/>
          <w:szCs w:val="22"/>
        </w:rPr>
        <w:t xml:space="preserve"> </w:t>
      </w:r>
      <w:r w:rsidR="00663723" w:rsidRPr="00AB7F3B">
        <w:rPr>
          <w:sz w:val="22"/>
          <w:szCs w:val="22"/>
        </w:rPr>
        <w:t>2021 r.</w:t>
      </w:r>
    </w:p>
    <w:p w14:paraId="6D0869BB" w14:textId="77777777" w:rsidR="007D182D" w:rsidRPr="00AB7F3B" w:rsidRDefault="007D182D" w:rsidP="00062B40">
      <w:pPr>
        <w:widowControl/>
        <w:suppressAutoHyphens w:val="0"/>
        <w:ind w:left="360"/>
        <w:outlineLvl w:val="0"/>
        <w:rPr>
          <w:b/>
          <w:bCs/>
          <w:sz w:val="22"/>
          <w:szCs w:val="22"/>
          <w:u w:val="single"/>
        </w:rPr>
      </w:pPr>
    </w:p>
    <w:p w14:paraId="2EC0529F" w14:textId="77777777" w:rsidR="00523C97" w:rsidRPr="00AB7F3B" w:rsidRDefault="00523C97" w:rsidP="002D7339">
      <w:pPr>
        <w:widowControl/>
        <w:suppressAutoHyphens w:val="0"/>
        <w:jc w:val="both"/>
        <w:outlineLvl w:val="0"/>
        <w:rPr>
          <w:b/>
          <w:bCs/>
          <w:sz w:val="22"/>
          <w:szCs w:val="22"/>
          <w:u w:val="single"/>
        </w:rPr>
      </w:pPr>
    </w:p>
    <w:p w14:paraId="07CFF2FE" w14:textId="77777777" w:rsidR="00991F90" w:rsidRPr="00AB7F3B" w:rsidRDefault="00991F90" w:rsidP="00062B40">
      <w:pPr>
        <w:widowControl/>
        <w:suppressAutoHyphens w:val="0"/>
        <w:ind w:left="360"/>
        <w:rPr>
          <w:b/>
          <w:bCs/>
          <w:sz w:val="22"/>
          <w:szCs w:val="22"/>
          <w:u w:val="single"/>
        </w:rPr>
      </w:pPr>
    </w:p>
    <w:p w14:paraId="41CB48DF" w14:textId="20D6807F" w:rsidR="00652EA8" w:rsidRPr="00AB7F3B" w:rsidRDefault="00652EA8" w:rsidP="00062B40">
      <w:pPr>
        <w:widowControl/>
        <w:suppressAutoHyphens w:val="0"/>
        <w:ind w:left="360"/>
        <w:rPr>
          <w:b/>
          <w:bCs/>
          <w:sz w:val="22"/>
          <w:szCs w:val="22"/>
          <w:u w:val="single"/>
        </w:rPr>
      </w:pPr>
      <w:r w:rsidRPr="00AB7F3B">
        <w:rPr>
          <w:b/>
          <w:bCs/>
          <w:sz w:val="22"/>
          <w:szCs w:val="22"/>
          <w:u w:val="single"/>
        </w:rPr>
        <w:t>Zapytanie ofertowe</w:t>
      </w:r>
    </w:p>
    <w:p w14:paraId="2EB77206" w14:textId="77777777" w:rsidR="00652EA8" w:rsidRPr="00AB7F3B" w:rsidRDefault="00652EA8" w:rsidP="00062B40">
      <w:pPr>
        <w:widowControl/>
        <w:suppressAutoHyphens w:val="0"/>
        <w:ind w:left="360"/>
        <w:rPr>
          <w:b/>
          <w:bCs/>
          <w:sz w:val="22"/>
          <w:szCs w:val="22"/>
          <w:u w:val="single"/>
        </w:rPr>
      </w:pPr>
    </w:p>
    <w:p w14:paraId="329CFF7E" w14:textId="77777777" w:rsidR="00652EA8" w:rsidRPr="00AB7F3B" w:rsidRDefault="00652EA8" w:rsidP="00652EA8">
      <w:pPr>
        <w:widowControl/>
        <w:suppressAutoHyphens w:val="0"/>
        <w:jc w:val="both"/>
        <w:rPr>
          <w:b/>
          <w:bCs/>
          <w:sz w:val="22"/>
          <w:szCs w:val="22"/>
        </w:rPr>
      </w:pPr>
      <w:r w:rsidRPr="00AB7F3B">
        <w:rPr>
          <w:b/>
          <w:bCs/>
          <w:sz w:val="22"/>
          <w:szCs w:val="22"/>
        </w:rPr>
        <w:t>1. Nazwa (firma) oraz adres Zamawiającego.</w:t>
      </w:r>
    </w:p>
    <w:p w14:paraId="4C024FED" w14:textId="77777777" w:rsidR="00652EA8" w:rsidRPr="00AB7F3B" w:rsidRDefault="00652EA8" w:rsidP="00652EA8">
      <w:pPr>
        <w:widowControl/>
        <w:suppressAutoHyphens w:val="0"/>
        <w:jc w:val="both"/>
        <w:rPr>
          <w:bCs/>
          <w:sz w:val="22"/>
          <w:szCs w:val="22"/>
        </w:rPr>
      </w:pPr>
      <w:r w:rsidRPr="00AB7F3B">
        <w:rPr>
          <w:bCs/>
          <w:sz w:val="22"/>
          <w:szCs w:val="22"/>
        </w:rPr>
        <w:t>Uniwersytet Jagielloński, ul. Gołębia 24, 31-007 Kraków.</w:t>
      </w:r>
    </w:p>
    <w:p w14:paraId="0FC1180F" w14:textId="77777777" w:rsidR="00652EA8" w:rsidRPr="00AB7F3B" w:rsidRDefault="00652EA8" w:rsidP="00652EA8">
      <w:pPr>
        <w:widowControl/>
        <w:suppressAutoHyphens w:val="0"/>
        <w:jc w:val="both"/>
        <w:rPr>
          <w:bCs/>
          <w:sz w:val="22"/>
          <w:szCs w:val="22"/>
        </w:rPr>
      </w:pPr>
      <w:r w:rsidRPr="00AB7F3B">
        <w:rPr>
          <w:bCs/>
          <w:sz w:val="22"/>
          <w:szCs w:val="22"/>
        </w:rPr>
        <w:t>NIP: 675-000-22-36, REGON: 000001270</w:t>
      </w:r>
    </w:p>
    <w:p w14:paraId="20C886C3" w14:textId="77777777" w:rsidR="00652EA8" w:rsidRPr="00AB7F3B" w:rsidRDefault="00652EA8" w:rsidP="00652EA8">
      <w:pPr>
        <w:widowControl/>
        <w:suppressAutoHyphens w:val="0"/>
        <w:jc w:val="both"/>
        <w:rPr>
          <w:bCs/>
          <w:sz w:val="22"/>
          <w:szCs w:val="22"/>
        </w:rPr>
      </w:pPr>
    </w:p>
    <w:p w14:paraId="7DC4AC92" w14:textId="77777777" w:rsidR="00652EA8" w:rsidRPr="00AB7F3B" w:rsidRDefault="00652EA8" w:rsidP="00652EA8">
      <w:pPr>
        <w:widowControl/>
        <w:suppressAutoHyphens w:val="0"/>
        <w:jc w:val="both"/>
        <w:rPr>
          <w:bCs/>
          <w:sz w:val="22"/>
          <w:szCs w:val="22"/>
        </w:rPr>
      </w:pPr>
      <w:r w:rsidRPr="00AB7F3B">
        <w:rPr>
          <w:bCs/>
          <w:sz w:val="22"/>
          <w:szCs w:val="22"/>
        </w:rPr>
        <w:t>Nazwa jednostki wykonującej zadanie:</w:t>
      </w:r>
    </w:p>
    <w:p w14:paraId="7D1D54EC" w14:textId="77777777" w:rsidR="00652EA8" w:rsidRPr="00AB7F3B" w:rsidRDefault="00652EA8" w:rsidP="00652EA8">
      <w:pPr>
        <w:widowControl/>
        <w:suppressAutoHyphens w:val="0"/>
        <w:jc w:val="both"/>
        <w:rPr>
          <w:bCs/>
          <w:sz w:val="22"/>
          <w:szCs w:val="22"/>
        </w:rPr>
      </w:pPr>
      <w:r w:rsidRPr="00AB7F3B">
        <w:rPr>
          <w:bCs/>
          <w:sz w:val="22"/>
          <w:szCs w:val="22"/>
        </w:rPr>
        <w:t>Centrum Badań Edukacyjnych i Kształcenia Ustawicznego Wydziału Polonistyki UJ</w:t>
      </w:r>
    </w:p>
    <w:p w14:paraId="694FD38C" w14:textId="77777777" w:rsidR="00652EA8" w:rsidRPr="00AB7F3B" w:rsidRDefault="00652EA8" w:rsidP="00652EA8">
      <w:pPr>
        <w:widowControl/>
        <w:suppressAutoHyphens w:val="0"/>
        <w:jc w:val="both"/>
        <w:rPr>
          <w:bCs/>
          <w:sz w:val="22"/>
          <w:szCs w:val="22"/>
        </w:rPr>
      </w:pPr>
      <w:r w:rsidRPr="00AB7F3B">
        <w:rPr>
          <w:bCs/>
          <w:sz w:val="22"/>
          <w:szCs w:val="22"/>
        </w:rPr>
        <w:t>ul. Kanonicza 6/2, 31-002 Kraków</w:t>
      </w:r>
    </w:p>
    <w:p w14:paraId="36739EC4" w14:textId="77777777" w:rsidR="00652EA8" w:rsidRPr="00AB7F3B" w:rsidRDefault="00652EA8" w:rsidP="00652EA8">
      <w:pPr>
        <w:widowControl/>
        <w:suppressAutoHyphens w:val="0"/>
        <w:jc w:val="both"/>
        <w:rPr>
          <w:bCs/>
          <w:sz w:val="22"/>
          <w:szCs w:val="22"/>
        </w:rPr>
      </w:pPr>
      <w:r w:rsidRPr="00AB7F3B">
        <w:rPr>
          <w:bCs/>
          <w:sz w:val="22"/>
          <w:szCs w:val="22"/>
        </w:rPr>
        <w:t>tel. 795-545-781</w:t>
      </w:r>
    </w:p>
    <w:p w14:paraId="47E6A973" w14:textId="77777777" w:rsidR="00652EA8" w:rsidRPr="00AB7F3B" w:rsidRDefault="00652EA8" w:rsidP="00652EA8">
      <w:pPr>
        <w:widowControl/>
        <w:suppressAutoHyphens w:val="0"/>
        <w:jc w:val="both"/>
        <w:rPr>
          <w:bCs/>
          <w:sz w:val="22"/>
          <w:szCs w:val="22"/>
        </w:rPr>
      </w:pPr>
    </w:p>
    <w:p w14:paraId="0C9E972E" w14:textId="77777777" w:rsidR="00652EA8" w:rsidRPr="00AB7F3B" w:rsidRDefault="00652EA8" w:rsidP="00652EA8">
      <w:pPr>
        <w:widowControl/>
        <w:suppressAutoHyphens w:val="0"/>
        <w:jc w:val="both"/>
        <w:rPr>
          <w:bCs/>
          <w:sz w:val="22"/>
          <w:szCs w:val="22"/>
        </w:rPr>
      </w:pPr>
      <w:r w:rsidRPr="00AB7F3B">
        <w:rPr>
          <w:bCs/>
          <w:sz w:val="22"/>
          <w:szCs w:val="22"/>
        </w:rPr>
        <w:t>Osoba do kontaktu dla Oferentów:</w:t>
      </w:r>
    </w:p>
    <w:p w14:paraId="3B1A683F" w14:textId="2ADAD534" w:rsidR="00652EA8" w:rsidRPr="00AB7F3B" w:rsidRDefault="00AB7F3B" w:rsidP="00652EA8">
      <w:pPr>
        <w:widowControl/>
        <w:suppressAutoHyphens w:val="0"/>
        <w:jc w:val="both"/>
        <w:rPr>
          <w:bCs/>
          <w:sz w:val="22"/>
          <w:szCs w:val="22"/>
        </w:rPr>
      </w:pPr>
      <w:r>
        <w:rPr>
          <w:bCs/>
          <w:sz w:val="22"/>
          <w:szCs w:val="22"/>
        </w:rPr>
        <w:t>Ewa Molicka</w:t>
      </w:r>
    </w:p>
    <w:p w14:paraId="7F1E1CFD" w14:textId="4B61CDB5" w:rsidR="00652EA8" w:rsidRPr="00AB7F3B" w:rsidRDefault="00AB7F3B" w:rsidP="00652EA8">
      <w:pPr>
        <w:widowControl/>
        <w:suppressAutoHyphens w:val="0"/>
        <w:jc w:val="both"/>
        <w:rPr>
          <w:bCs/>
          <w:sz w:val="22"/>
          <w:szCs w:val="22"/>
        </w:rPr>
      </w:pPr>
      <w:r>
        <w:rPr>
          <w:bCs/>
          <w:sz w:val="22"/>
          <w:szCs w:val="22"/>
        </w:rPr>
        <w:t>tel. 795-545-781 e-mail: ewa.molicka</w:t>
      </w:r>
      <w:r w:rsidR="00652EA8" w:rsidRPr="00AB7F3B">
        <w:rPr>
          <w:bCs/>
          <w:sz w:val="22"/>
          <w:szCs w:val="22"/>
        </w:rPr>
        <w:t>@uj.edu.pl</w:t>
      </w:r>
    </w:p>
    <w:p w14:paraId="64620E39" w14:textId="77777777" w:rsidR="00652EA8" w:rsidRPr="00AB7F3B" w:rsidRDefault="00652EA8" w:rsidP="00652EA8">
      <w:pPr>
        <w:widowControl/>
        <w:suppressAutoHyphens w:val="0"/>
        <w:jc w:val="both"/>
        <w:rPr>
          <w:b/>
          <w:bCs/>
          <w:sz w:val="22"/>
          <w:szCs w:val="22"/>
        </w:rPr>
      </w:pPr>
    </w:p>
    <w:p w14:paraId="414B0986" w14:textId="77777777" w:rsidR="00652EA8" w:rsidRPr="00AB7F3B" w:rsidRDefault="00652EA8" w:rsidP="00652EA8">
      <w:pPr>
        <w:widowControl/>
        <w:suppressAutoHyphens w:val="0"/>
        <w:jc w:val="both"/>
        <w:rPr>
          <w:b/>
          <w:bCs/>
          <w:sz w:val="22"/>
          <w:szCs w:val="22"/>
        </w:rPr>
      </w:pPr>
      <w:r w:rsidRPr="00AB7F3B">
        <w:rPr>
          <w:b/>
          <w:bCs/>
          <w:sz w:val="22"/>
          <w:szCs w:val="22"/>
        </w:rPr>
        <w:t>2. Tryb udzielenia zamówienia.</w:t>
      </w:r>
    </w:p>
    <w:p w14:paraId="76B93E01" w14:textId="77777777" w:rsidR="00652EA8" w:rsidRPr="00AB7F3B" w:rsidRDefault="00652EA8" w:rsidP="00652EA8">
      <w:pPr>
        <w:widowControl/>
        <w:suppressAutoHyphens w:val="0"/>
        <w:jc w:val="both"/>
        <w:rPr>
          <w:bCs/>
          <w:sz w:val="22"/>
          <w:szCs w:val="22"/>
        </w:rPr>
      </w:pPr>
      <w:r w:rsidRPr="00AB7F3B">
        <w:rPr>
          <w:bCs/>
          <w:sz w:val="22"/>
          <w:szCs w:val="22"/>
        </w:rPr>
        <w:t>1. Niniejsze postępowanie o udzielenie zamówienia publicznego prowadzone jest w trybie zapytania ofertowego o wartości szacunkowej poniżej równowartości kwoty 130.000 PLN netto zgodnie z art. 2 ust. 1 pkt 1 ustawy z dnia 11 września 2019 r. - Prawo zamówień publicznych (t. j. Dz. U. z 2021 r. poz. 1129, z późn. zm.).</w:t>
      </w:r>
    </w:p>
    <w:p w14:paraId="3B8CB4E2" w14:textId="77777777" w:rsidR="00652EA8" w:rsidRPr="00AB7F3B" w:rsidRDefault="00652EA8" w:rsidP="00652EA8">
      <w:pPr>
        <w:widowControl/>
        <w:suppressAutoHyphens w:val="0"/>
        <w:jc w:val="both"/>
        <w:rPr>
          <w:bCs/>
          <w:sz w:val="22"/>
          <w:szCs w:val="22"/>
        </w:rPr>
      </w:pPr>
      <w:r w:rsidRPr="00AB7F3B">
        <w:rPr>
          <w:bCs/>
          <w:sz w:val="22"/>
          <w:szCs w:val="22"/>
        </w:rPr>
        <w:t>2. Do niniejszego zamówienia i postępowania stosuje się Wytyczne w zakresie kwalifikowalności wydatków w ramach Europejskiego Funduszu Rozwoju Regionalnego, Europejskiego Funduszu Społecznego oraz Funduszu Spójności na lata 2014-2020 (wersja z dnia 21 grudnia 2020 r. z odpowiednimi zmianami i wyłączeniami).</w:t>
      </w:r>
    </w:p>
    <w:p w14:paraId="06A9DE8F" w14:textId="77777777" w:rsidR="0056354F" w:rsidRPr="00AB7F3B" w:rsidRDefault="0056354F" w:rsidP="00991F90">
      <w:pPr>
        <w:widowControl/>
        <w:suppressAutoHyphens w:val="0"/>
        <w:jc w:val="both"/>
        <w:rPr>
          <w:b/>
          <w:bCs/>
          <w:sz w:val="22"/>
          <w:szCs w:val="22"/>
        </w:rPr>
      </w:pPr>
      <w:bookmarkStart w:id="0" w:name="_GoBack"/>
      <w:bookmarkEnd w:id="0"/>
    </w:p>
    <w:p w14:paraId="3DCBB717" w14:textId="44D01163" w:rsidR="00991F90" w:rsidRPr="00AB7F3B" w:rsidRDefault="00652EA8" w:rsidP="00991F90">
      <w:pPr>
        <w:widowControl/>
        <w:suppressAutoHyphens w:val="0"/>
        <w:jc w:val="both"/>
        <w:rPr>
          <w:b/>
          <w:bCs/>
          <w:sz w:val="22"/>
          <w:szCs w:val="22"/>
        </w:rPr>
      </w:pPr>
      <w:r w:rsidRPr="00AB7F3B">
        <w:rPr>
          <w:b/>
          <w:bCs/>
          <w:sz w:val="22"/>
          <w:szCs w:val="22"/>
        </w:rPr>
        <w:t>3.</w:t>
      </w:r>
      <w:r w:rsidR="00991F90" w:rsidRPr="00AB7F3B">
        <w:rPr>
          <w:b/>
          <w:bCs/>
          <w:sz w:val="22"/>
          <w:szCs w:val="22"/>
        </w:rPr>
        <w:t xml:space="preserve"> Opis przedmiotu zamówienia</w:t>
      </w:r>
    </w:p>
    <w:p w14:paraId="62975F35" w14:textId="1BEE9098" w:rsidR="00187A5B" w:rsidRPr="00AB7F3B" w:rsidRDefault="00DA2C5E" w:rsidP="002636EC">
      <w:pPr>
        <w:pStyle w:val="Akapitzlist"/>
        <w:widowControl/>
        <w:numPr>
          <w:ilvl w:val="0"/>
          <w:numId w:val="1"/>
        </w:numPr>
        <w:suppressAutoHyphens w:val="0"/>
        <w:jc w:val="both"/>
        <w:rPr>
          <w:bCs/>
          <w:sz w:val="22"/>
          <w:szCs w:val="22"/>
        </w:rPr>
      </w:pPr>
      <w:r w:rsidRPr="00AB7F3B">
        <w:rPr>
          <w:bCs/>
          <w:sz w:val="22"/>
          <w:szCs w:val="22"/>
        </w:rPr>
        <w:t>Prze</w:t>
      </w:r>
      <w:r w:rsidR="00F27B1B" w:rsidRPr="00AB7F3B">
        <w:rPr>
          <w:bCs/>
          <w:sz w:val="22"/>
          <w:szCs w:val="22"/>
        </w:rPr>
        <w:t>dmiotem postę</w:t>
      </w:r>
      <w:r w:rsidR="000571D2" w:rsidRPr="00AB7F3B">
        <w:rPr>
          <w:bCs/>
          <w:sz w:val="22"/>
          <w:szCs w:val="22"/>
        </w:rPr>
        <w:t>powania jest</w:t>
      </w:r>
      <w:r w:rsidR="00D9517F" w:rsidRPr="00AB7F3B">
        <w:rPr>
          <w:bCs/>
          <w:sz w:val="22"/>
          <w:szCs w:val="22"/>
        </w:rPr>
        <w:t xml:space="preserve"> </w:t>
      </w:r>
      <w:r w:rsidR="00D9517F" w:rsidRPr="00AB7F3B">
        <w:rPr>
          <w:iCs/>
          <w:sz w:val="22"/>
          <w:szCs w:val="22"/>
        </w:rPr>
        <w:t>w</w:t>
      </w:r>
      <w:r w:rsidR="0036009C" w:rsidRPr="00AB7F3B">
        <w:rPr>
          <w:iCs/>
          <w:sz w:val="22"/>
          <w:szCs w:val="22"/>
        </w:rPr>
        <w:t>yłonienie nauczycieli – opiekunów praktyk ciągłych – w</w:t>
      </w:r>
      <w:r w:rsidR="00D9517F" w:rsidRPr="00AB7F3B">
        <w:rPr>
          <w:iCs/>
          <w:sz w:val="22"/>
          <w:szCs w:val="22"/>
        </w:rPr>
        <w:t> </w:t>
      </w:r>
      <w:r w:rsidR="0036009C" w:rsidRPr="00AB7F3B">
        <w:rPr>
          <w:iCs/>
          <w:sz w:val="22"/>
          <w:szCs w:val="22"/>
        </w:rPr>
        <w:t xml:space="preserve">szkole podstawowej </w:t>
      </w:r>
      <w:r w:rsidR="0036009C" w:rsidRPr="00AB7F3B">
        <w:rPr>
          <w:b/>
          <w:bCs/>
          <w:iCs/>
          <w:sz w:val="22"/>
          <w:szCs w:val="22"/>
        </w:rPr>
        <w:t>(w</w:t>
      </w:r>
      <w:r w:rsidR="007F4350" w:rsidRPr="00AB7F3B">
        <w:rPr>
          <w:b/>
          <w:bCs/>
          <w:iCs/>
          <w:sz w:val="22"/>
          <w:szCs w:val="22"/>
        </w:rPr>
        <w:t> </w:t>
      </w:r>
      <w:r w:rsidR="0036009C" w:rsidRPr="00AB7F3B">
        <w:rPr>
          <w:b/>
          <w:bCs/>
          <w:iCs/>
          <w:sz w:val="22"/>
          <w:szCs w:val="22"/>
        </w:rPr>
        <w:t>województwie małopolskim)</w:t>
      </w:r>
      <w:r w:rsidR="0036009C" w:rsidRPr="00AB7F3B">
        <w:rPr>
          <w:iCs/>
          <w:sz w:val="22"/>
          <w:szCs w:val="22"/>
        </w:rPr>
        <w:t xml:space="preserve"> dla studentów kierunku filologia polska nauczycielska, na studiach I stopnia, będących uczestnikami projektu </w:t>
      </w:r>
      <w:r w:rsidR="0036009C" w:rsidRPr="00AB7F3B">
        <w:rPr>
          <w:i/>
          <w:sz w:val="22"/>
          <w:szCs w:val="22"/>
        </w:rPr>
        <w:t>„Profesjonalny polonista. Praktyka i</w:t>
      </w:r>
      <w:r w:rsidR="007F4350" w:rsidRPr="00AB7F3B">
        <w:rPr>
          <w:i/>
          <w:sz w:val="22"/>
          <w:szCs w:val="22"/>
        </w:rPr>
        <w:t> </w:t>
      </w:r>
      <w:r w:rsidR="0036009C" w:rsidRPr="00AB7F3B">
        <w:rPr>
          <w:i/>
          <w:sz w:val="22"/>
          <w:szCs w:val="22"/>
        </w:rPr>
        <w:t>personalizacja”</w:t>
      </w:r>
      <w:r w:rsidR="0036009C" w:rsidRPr="00AB7F3B">
        <w:rPr>
          <w:iCs/>
          <w:sz w:val="22"/>
          <w:szCs w:val="22"/>
        </w:rPr>
        <w:t>, w</w:t>
      </w:r>
      <w:r w:rsidR="007F4350" w:rsidRPr="00AB7F3B">
        <w:rPr>
          <w:iCs/>
          <w:sz w:val="22"/>
          <w:szCs w:val="22"/>
        </w:rPr>
        <w:t xml:space="preserve"> </w:t>
      </w:r>
      <w:r w:rsidR="0036009C" w:rsidRPr="00AB7F3B">
        <w:rPr>
          <w:iCs/>
          <w:sz w:val="22"/>
          <w:szCs w:val="22"/>
        </w:rPr>
        <w:t>podziale na części</w:t>
      </w:r>
      <w:r w:rsidR="002D7339" w:rsidRPr="00AB7F3B">
        <w:rPr>
          <w:iCs/>
          <w:sz w:val="22"/>
          <w:szCs w:val="22"/>
        </w:rPr>
        <w:t xml:space="preserve">, </w:t>
      </w:r>
      <w:r w:rsidR="00187A5B" w:rsidRPr="00AB7F3B">
        <w:rPr>
          <w:bCs/>
          <w:iCs/>
          <w:sz w:val="22"/>
          <w:szCs w:val="22"/>
        </w:rPr>
        <w:t>zgodnie z</w:t>
      </w:r>
      <w:r w:rsidR="00E81F58" w:rsidRPr="00AB7F3B">
        <w:rPr>
          <w:bCs/>
          <w:iCs/>
          <w:sz w:val="22"/>
          <w:szCs w:val="22"/>
        </w:rPr>
        <w:t xml:space="preserve"> </w:t>
      </w:r>
      <w:r w:rsidR="00B429F8" w:rsidRPr="00AB7F3B">
        <w:rPr>
          <w:bCs/>
          <w:iCs/>
          <w:sz w:val="22"/>
          <w:szCs w:val="22"/>
        </w:rPr>
        <w:t>z</w:t>
      </w:r>
      <w:r w:rsidR="00746333" w:rsidRPr="00AB7F3B">
        <w:rPr>
          <w:bCs/>
          <w:iCs/>
          <w:sz w:val="22"/>
          <w:szCs w:val="22"/>
        </w:rPr>
        <w:t>a</w:t>
      </w:r>
      <w:r w:rsidR="00B429F8" w:rsidRPr="00AB7F3B">
        <w:rPr>
          <w:bCs/>
          <w:iCs/>
          <w:sz w:val="22"/>
          <w:szCs w:val="22"/>
        </w:rPr>
        <w:t>łącznikiem A</w:t>
      </w:r>
      <w:r w:rsidR="00187A5B" w:rsidRPr="00AB7F3B">
        <w:rPr>
          <w:bCs/>
          <w:iCs/>
          <w:sz w:val="22"/>
          <w:szCs w:val="22"/>
        </w:rPr>
        <w:t xml:space="preserve">. </w:t>
      </w:r>
    </w:p>
    <w:p w14:paraId="00B9D3F8" w14:textId="577C58AE" w:rsidR="00FA3669" w:rsidRPr="00AB7F3B" w:rsidRDefault="00FA3669" w:rsidP="002636EC">
      <w:pPr>
        <w:pStyle w:val="Akapitzlist"/>
        <w:widowControl/>
        <w:numPr>
          <w:ilvl w:val="0"/>
          <w:numId w:val="1"/>
        </w:numPr>
        <w:suppressAutoHyphens w:val="0"/>
        <w:jc w:val="both"/>
        <w:rPr>
          <w:bCs/>
          <w:sz w:val="22"/>
          <w:szCs w:val="22"/>
        </w:rPr>
      </w:pPr>
      <w:r w:rsidRPr="00AB7F3B">
        <w:rPr>
          <w:rFonts w:eastAsia="Calibri"/>
          <w:sz w:val="22"/>
          <w:szCs w:val="22"/>
          <w:lang w:eastAsia="en-US"/>
        </w:rPr>
        <w:t xml:space="preserve">Zamówienie udzielane jest w ramach projektu </w:t>
      </w:r>
      <w:r w:rsidR="009D4256" w:rsidRPr="00AB7F3B">
        <w:rPr>
          <w:rFonts w:eastAsia="Calibri"/>
          <w:sz w:val="22"/>
          <w:szCs w:val="22"/>
          <w:lang w:eastAsia="en-US"/>
        </w:rPr>
        <w:t>„</w:t>
      </w:r>
      <w:r w:rsidR="00187A5B" w:rsidRPr="00AB7F3B">
        <w:rPr>
          <w:i/>
          <w:sz w:val="22"/>
          <w:szCs w:val="22"/>
        </w:rPr>
        <w:t>Profesjonalny polonista. Praktyka i personalizacja</w:t>
      </w:r>
      <w:r w:rsidR="009D4256" w:rsidRPr="00AB7F3B">
        <w:rPr>
          <w:i/>
          <w:sz w:val="22"/>
          <w:szCs w:val="22"/>
        </w:rPr>
        <w:t>”</w:t>
      </w:r>
      <w:r w:rsidR="00187A5B" w:rsidRPr="00AB7F3B">
        <w:rPr>
          <w:i/>
          <w:sz w:val="22"/>
          <w:szCs w:val="22"/>
        </w:rPr>
        <w:t>, współfinansowanego w ramach Unii Europejskiej z Europejskiego Funduszu Społecznego, Program Operacyjny Wiedza Edukacja Rozwój 2014-2020 (POWER)</w:t>
      </w:r>
      <w:r w:rsidR="009D789C" w:rsidRPr="00AB7F3B">
        <w:rPr>
          <w:i/>
          <w:sz w:val="22"/>
          <w:szCs w:val="22"/>
        </w:rPr>
        <w:t>.</w:t>
      </w:r>
    </w:p>
    <w:p w14:paraId="13528FED" w14:textId="77777777" w:rsidR="00FA3669" w:rsidRPr="00AB7F3B" w:rsidRDefault="00FA3669" w:rsidP="002636EC">
      <w:pPr>
        <w:pStyle w:val="Akapitzlist"/>
        <w:widowControl/>
        <w:numPr>
          <w:ilvl w:val="0"/>
          <w:numId w:val="1"/>
        </w:numPr>
        <w:suppressAutoHyphens w:val="0"/>
        <w:jc w:val="both"/>
        <w:rPr>
          <w:bCs/>
          <w:sz w:val="22"/>
          <w:szCs w:val="22"/>
        </w:rPr>
      </w:pPr>
      <w:r w:rsidRPr="00AB7F3B">
        <w:rPr>
          <w:rFonts w:eastAsia="Calibri"/>
          <w:b/>
          <w:i/>
          <w:sz w:val="22"/>
          <w:szCs w:val="22"/>
          <w:u w:val="single"/>
          <w:lang w:eastAsia="en-US"/>
        </w:rPr>
        <w:t>Wymagania ogólne dla całości zamówienia</w:t>
      </w:r>
    </w:p>
    <w:p w14:paraId="760C3FCA" w14:textId="32DCF95B" w:rsidR="00DA2EE2" w:rsidRPr="00AB7F3B" w:rsidRDefault="00DA2EE2" w:rsidP="002636EC">
      <w:pPr>
        <w:pStyle w:val="Akapitzlist"/>
        <w:widowControl/>
        <w:numPr>
          <w:ilvl w:val="1"/>
          <w:numId w:val="1"/>
        </w:numPr>
        <w:suppressAutoHyphens w:val="0"/>
        <w:jc w:val="both"/>
        <w:rPr>
          <w:rFonts w:eastAsia="Calibri"/>
          <w:sz w:val="22"/>
          <w:szCs w:val="22"/>
          <w:lang w:eastAsia="en-US"/>
        </w:rPr>
      </w:pPr>
      <w:r w:rsidRPr="00AB7F3B">
        <w:rPr>
          <w:color w:val="000000"/>
          <w:sz w:val="22"/>
          <w:szCs w:val="22"/>
        </w:rPr>
        <w:t>Wykonawca musi zaoferować przedmiot zamówienia zgodny z wymogami</w:t>
      </w:r>
      <w:r w:rsidR="0097313D" w:rsidRPr="00AB7F3B">
        <w:rPr>
          <w:color w:val="000000"/>
          <w:sz w:val="22"/>
          <w:szCs w:val="22"/>
        </w:rPr>
        <w:t xml:space="preserve"> zamawiającego</w:t>
      </w:r>
      <w:r w:rsidRPr="00AB7F3B">
        <w:rPr>
          <w:color w:val="000000"/>
          <w:sz w:val="22"/>
          <w:szCs w:val="22"/>
        </w:rPr>
        <w:t xml:space="preserve"> określonymi w </w:t>
      </w:r>
      <w:r w:rsidR="0097313D" w:rsidRPr="00AB7F3B">
        <w:rPr>
          <w:color w:val="000000"/>
          <w:sz w:val="22"/>
          <w:szCs w:val="22"/>
        </w:rPr>
        <w:t>niniejszym Zapytaniu</w:t>
      </w:r>
      <w:r w:rsidR="009E202C" w:rsidRPr="00AB7F3B">
        <w:rPr>
          <w:color w:val="000000"/>
          <w:sz w:val="22"/>
          <w:szCs w:val="22"/>
        </w:rPr>
        <w:t>.</w:t>
      </w:r>
    </w:p>
    <w:p w14:paraId="05835D1F" w14:textId="020B32CC" w:rsidR="009D789C" w:rsidRPr="00AB7F3B" w:rsidRDefault="00DA2EE2" w:rsidP="002636EC">
      <w:pPr>
        <w:pStyle w:val="Akapitzlist"/>
        <w:widowControl/>
        <w:numPr>
          <w:ilvl w:val="1"/>
          <w:numId w:val="1"/>
        </w:numPr>
        <w:suppressAutoHyphens w:val="0"/>
        <w:jc w:val="both"/>
        <w:rPr>
          <w:color w:val="000000"/>
          <w:sz w:val="22"/>
          <w:szCs w:val="22"/>
        </w:rPr>
      </w:pPr>
      <w:r w:rsidRPr="00AB7F3B">
        <w:rPr>
          <w:sz w:val="22"/>
          <w:szCs w:val="22"/>
        </w:rPr>
        <w:t xml:space="preserve">Wykonawca musi skalkulować w cenie oferty </w:t>
      </w:r>
      <w:r w:rsidR="009E202C" w:rsidRPr="00AB7F3B">
        <w:rPr>
          <w:sz w:val="22"/>
          <w:szCs w:val="22"/>
        </w:rPr>
        <w:t>wszelkie koszty związane z realizacj</w:t>
      </w:r>
      <w:r w:rsidR="009D789C" w:rsidRPr="00AB7F3B">
        <w:rPr>
          <w:sz w:val="22"/>
          <w:szCs w:val="22"/>
        </w:rPr>
        <w:t>ą</w:t>
      </w:r>
      <w:r w:rsidR="009E202C" w:rsidRPr="00AB7F3B">
        <w:rPr>
          <w:sz w:val="22"/>
          <w:szCs w:val="22"/>
        </w:rPr>
        <w:t xml:space="preserve"> przedmiotu zamówienia, w tym koszty materiałów, które będą efektem jego pracy.</w:t>
      </w:r>
      <w:r w:rsidR="009D789C" w:rsidRPr="00AB7F3B">
        <w:rPr>
          <w:sz w:val="22"/>
          <w:szCs w:val="22"/>
        </w:rPr>
        <w:t xml:space="preserve"> </w:t>
      </w:r>
      <w:r w:rsidR="009D789C" w:rsidRPr="00AB7F3B">
        <w:rPr>
          <w:iCs/>
          <w:sz w:val="22"/>
          <w:szCs w:val="22"/>
        </w:rPr>
        <w:t>Materiały powstałe w ramach przedmiotu zamówienia muszą być zgodne z wytycznymi oznakowania projektów w</w:t>
      </w:r>
      <w:r w:rsidR="00EB1198" w:rsidRPr="00AB7F3B">
        <w:rPr>
          <w:iCs/>
          <w:sz w:val="22"/>
          <w:szCs w:val="22"/>
        </w:rPr>
        <w:t xml:space="preserve"> </w:t>
      </w:r>
      <w:r w:rsidR="009D789C" w:rsidRPr="00AB7F3B">
        <w:rPr>
          <w:iCs/>
          <w:sz w:val="22"/>
          <w:szCs w:val="22"/>
        </w:rPr>
        <w:t xml:space="preserve">ramach Programu Operacyjnego Wiedza Edukacja Rozwój na lata 2014-2020. Niezbędne logotypy dostarczy wykonawcy </w:t>
      </w:r>
      <w:r w:rsidR="00825757" w:rsidRPr="00AB7F3B">
        <w:rPr>
          <w:iCs/>
          <w:sz w:val="22"/>
          <w:szCs w:val="22"/>
        </w:rPr>
        <w:t>z</w:t>
      </w:r>
      <w:r w:rsidR="009D789C" w:rsidRPr="00AB7F3B">
        <w:rPr>
          <w:iCs/>
          <w:sz w:val="22"/>
          <w:szCs w:val="22"/>
        </w:rPr>
        <w:t xml:space="preserve">amawiający. </w:t>
      </w:r>
    </w:p>
    <w:p w14:paraId="341D9D85" w14:textId="7CB6F4AF" w:rsidR="00F9706B" w:rsidRPr="00AB7F3B" w:rsidRDefault="009B7FA1" w:rsidP="002636EC">
      <w:pPr>
        <w:pStyle w:val="Akapitzlist"/>
        <w:widowControl/>
        <w:numPr>
          <w:ilvl w:val="1"/>
          <w:numId w:val="1"/>
        </w:numPr>
        <w:suppressAutoHyphens w:val="0"/>
        <w:jc w:val="both"/>
        <w:rPr>
          <w:color w:val="000000"/>
          <w:sz w:val="22"/>
          <w:szCs w:val="22"/>
        </w:rPr>
      </w:pPr>
      <w:r w:rsidRPr="00AB7F3B">
        <w:rPr>
          <w:bCs/>
          <w:sz w:val="22"/>
          <w:szCs w:val="22"/>
        </w:rPr>
        <w:t>W</w:t>
      </w:r>
      <w:r w:rsidR="00F9706B" w:rsidRPr="00AB7F3B">
        <w:rPr>
          <w:bCs/>
          <w:sz w:val="22"/>
          <w:szCs w:val="22"/>
        </w:rPr>
        <w:t>y</w:t>
      </w:r>
      <w:r w:rsidR="001150BA" w:rsidRPr="00AB7F3B">
        <w:rPr>
          <w:bCs/>
          <w:sz w:val="22"/>
          <w:szCs w:val="22"/>
        </w:rPr>
        <w:t>konawca musi zapewnić wykonanie</w:t>
      </w:r>
      <w:r w:rsidR="00F9706B" w:rsidRPr="00AB7F3B">
        <w:rPr>
          <w:bCs/>
          <w:sz w:val="22"/>
          <w:szCs w:val="22"/>
        </w:rPr>
        <w:t xml:space="preserve"> zamówienia we wskazanym terminie</w:t>
      </w:r>
      <w:r w:rsidRPr="00AB7F3B">
        <w:rPr>
          <w:bCs/>
          <w:sz w:val="22"/>
          <w:szCs w:val="22"/>
        </w:rPr>
        <w:t>.</w:t>
      </w:r>
    </w:p>
    <w:p w14:paraId="2B8E5AED" w14:textId="5C9F9736" w:rsidR="009B7FA1" w:rsidRPr="00AB7F3B" w:rsidRDefault="009B7FA1" w:rsidP="002636EC">
      <w:pPr>
        <w:pStyle w:val="Akapitzlist"/>
        <w:widowControl/>
        <w:numPr>
          <w:ilvl w:val="1"/>
          <w:numId w:val="1"/>
        </w:numPr>
        <w:suppressAutoHyphens w:val="0"/>
        <w:jc w:val="both"/>
        <w:rPr>
          <w:color w:val="000000"/>
          <w:sz w:val="22"/>
          <w:szCs w:val="22"/>
        </w:rPr>
      </w:pPr>
      <w:r w:rsidRPr="00AB7F3B">
        <w:rPr>
          <w:bCs/>
          <w:sz w:val="22"/>
          <w:szCs w:val="22"/>
        </w:rPr>
        <w:t>W</w:t>
      </w:r>
      <w:r w:rsidR="00D00048" w:rsidRPr="00AB7F3B">
        <w:rPr>
          <w:bCs/>
          <w:sz w:val="22"/>
          <w:szCs w:val="22"/>
        </w:rPr>
        <w:t>ykonawca musi zapewnić termin, sposób i zasady płatności, o których mowa w treści załączoneg</w:t>
      </w:r>
      <w:r w:rsidR="001C0C32" w:rsidRPr="00AB7F3B">
        <w:rPr>
          <w:bCs/>
          <w:sz w:val="22"/>
          <w:szCs w:val="22"/>
        </w:rPr>
        <w:t xml:space="preserve">o do niniejszego </w:t>
      </w:r>
      <w:r w:rsidRPr="00AB7F3B">
        <w:rPr>
          <w:bCs/>
          <w:sz w:val="22"/>
          <w:szCs w:val="22"/>
        </w:rPr>
        <w:t>Z</w:t>
      </w:r>
      <w:r w:rsidR="001C0C32" w:rsidRPr="00AB7F3B">
        <w:rPr>
          <w:bCs/>
          <w:sz w:val="22"/>
          <w:szCs w:val="22"/>
        </w:rPr>
        <w:t>apytania</w:t>
      </w:r>
      <w:r w:rsidRPr="00AB7F3B">
        <w:rPr>
          <w:bCs/>
          <w:sz w:val="22"/>
          <w:szCs w:val="22"/>
        </w:rPr>
        <w:t xml:space="preserve"> wzoru umowy</w:t>
      </w:r>
      <w:r w:rsidR="00EB1198" w:rsidRPr="00AB7F3B">
        <w:rPr>
          <w:bCs/>
          <w:sz w:val="22"/>
          <w:szCs w:val="22"/>
        </w:rPr>
        <w:t xml:space="preserve"> (projektowane postanowienia umowy).</w:t>
      </w:r>
    </w:p>
    <w:p w14:paraId="4339846F" w14:textId="2930CFB4" w:rsidR="0014037E" w:rsidRPr="00AB7F3B" w:rsidRDefault="0014037E" w:rsidP="002636EC">
      <w:pPr>
        <w:pStyle w:val="Akapitzlist"/>
        <w:widowControl/>
        <w:numPr>
          <w:ilvl w:val="0"/>
          <w:numId w:val="1"/>
        </w:numPr>
        <w:suppressAutoHyphens w:val="0"/>
        <w:jc w:val="both"/>
        <w:rPr>
          <w:bCs/>
          <w:sz w:val="22"/>
          <w:szCs w:val="22"/>
        </w:rPr>
      </w:pPr>
      <w:r w:rsidRPr="00AB7F3B">
        <w:rPr>
          <w:sz w:val="22"/>
          <w:szCs w:val="22"/>
        </w:rPr>
        <w:t xml:space="preserve">Opis przedmiotu </w:t>
      </w:r>
      <w:r w:rsidRPr="00AB7F3B">
        <w:rPr>
          <w:color w:val="000000"/>
          <w:sz w:val="22"/>
          <w:szCs w:val="22"/>
        </w:rPr>
        <w:t xml:space="preserve">zamówienia zgodny z nomenklaturą Wspólnego Słownika Zamówień CPV: </w:t>
      </w:r>
      <w:r w:rsidR="00701A29" w:rsidRPr="00AB7F3B">
        <w:rPr>
          <w:i/>
          <w:iCs/>
          <w:color w:val="000000"/>
          <w:sz w:val="22"/>
          <w:szCs w:val="22"/>
        </w:rPr>
        <w:t>80000000-4 – usługi edukacyjne i szkoleniowe.</w:t>
      </w:r>
      <w:r w:rsidR="00701A29" w:rsidRPr="00AB7F3B">
        <w:rPr>
          <w:color w:val="000000"/>
          <w:sz w:val="22"/>
          <w:szCs w:val="22"/>
        </w:rPr>
        <w:t xml:space="preserve"> </w:t>
      </w:r>
    </w:p>
    <w:p w14:paraId="5C8AB538" w14:textId="77777777" w:rsidR="0056354F" w:rsidRPr="00AB7F3B" w:rsidRDefault="0056354F" w:rsidP="00991F90">
      <w:pPr>
        <w:widowControl/>
        <w:suppressAutoHyphens w:val="0"/>
        <w:jc w:val="both"/>
        <w:rPr>
          <w:b/>
          <w:bCs/>
          <w:sz w:val="22"/>
          <w:szCs w:val="22"/>
        </w:rPr>
      </w:pPr>
    </w:p>
    <w:p w14:paraId="505704F4" w14:textId="46FFBFDC" w:rsidR="0056354F" w:rsidRPr="00AB7F3B" w:rsidRDefault="001C0C32" w:rsidP="00991F90">
      <w:pPr>
        <w:widowControl/>
        <w:suppressAutoHyphens w:val="0"/>
        <w:jc w:val="both"/>
        <w:rPr>
          <w:b/>
          <w:bCs/>
          <w:sz w:val="22"/>
          <w:szCs w:val="22"/>
        </w:rPr>
      </w:pPr>
      <w:r w:rsidRPr="00AB7F3B">
        <w:rPr>
          <w:b/>
          <w:bCs/>
          <w:sz w:val="22"/>
          <w:szCs w:val="22"/>
        </w:rPr>
        <w:t xml:space="preserve">4. </w:t>
      </w:r>
      <w:r w:rsidR="00991F90" w:rsidRPr="00AB7F3B">
        <w:rPr>
          <w:b/>
          <w:bCs/>
          <w:sz w:val="22"/>
          <w:szCs w:val="22"/>
        </w:rPr>
        <w:t>Termin wykonania zamówienia</w:t>
      </w:r>
    </w:p>
    <w:p w14:paraId="1DA19097" w14:textId="57D75EEC" w:rsidR="00E9046B" w:rsidRPr="00AB7F3B" w:rsidRDefault="00E9046B" w:rsidP="002636EC">
      <w:pPr>
        <w:pStyle w:val="Akapitzlist"/>
        <w:widowControl/>
        <w:numPr>
          <w:ilvl w:val="0"/>
          <w:numId w:val="3"/>
        </w:numPr>
        <w:suppressAutoHyphens w:val="0"/>
        <w:jc w:val="both"/>
        <w:rPr>
          <w:bCs/>
          <w:sz w:val="22"/>
          <w:szCs w:val="22"/>
        </w:rPr>
      </w:pPr>
      <w:r w:rsidRPr="00AB7F3B">
        <w:rPr>
          <w:bCs/>
          <w:color w:val="000000"/>
          <w:sz w:val="22"/>
          <w:szCs w:val="22"/>
        </w:rPr>
        <w:t xml:space="preserve">Zamówienie będzie realizowane w okresie </w:t>
      </w:r>
      <w:r w:rsidR="00746333" w:rsidRPr="00AB7F3B">
        <w:rPr>
          <w:bCs/>
          <w:color w:val="000000"/>
          <w:sz w:val="22"/>
          <w:szCs w:val="22"/>
        </w:rPr>
        <w:t xml:space="preserve">od dnia zawarcia umowy </w:t>
      </w:r>
      <w:r w:rsidRPr="00AB7F3B">
        <w:rPr>
          <w:bCs/>
          <w:color w:val="000000"/>
          <w:sz w:val="22"/>
          <w:szCs w:val="22"/>
        </w:rPr>
        <w:t>do dnia 15 października 2021 r</w:t>
      </w:r>
      <w:r w:rsidR="00681197" w:rsidRPr="00AB7F3B">
        <w:rPr>
          <w:bCs/>
          <w:color w:val="000000"/>
          <w:sz w:val="22"/>
          <w:szCs w:val="22"/>
        </w:rPr>
        <w:t>.</w:t>
      </w:r>
      <w:r w:rsidRPr="00AB7F3B">
        <w:rPr>
          <w:bCs/>
          <w:color w:val="000000"/>
          <w:sz w:val="22"/>
          <w:szCs w:val="22"/>
        </w:rPr>
        <w:t xml:space="preserve"> </w:t>
      </w:r>
    </w:p>
    <w:p w14:paraId="1BC7547C" w14:textId="4F2DA2D1" w:rsidR="008B0876" w:rsidRPr="00AB7F3B" w:rsidRDefault="00EB33B0" w:rsidP="002636EC">
      <w:pPr>
        <w:pStyle w:val="Akapitzlist"/>
        <w:widowControl/>
        <w:numPr>
          <w:ilvl w:val="0"/>
          <w:numId w:val="3"/>
        </w:numPr>
        <w:suppressAutoHyphens w:val="0"/>
        <w:jc w:val="both"/>
        <w:rPr>
          <w:bCs/>
          <w:sz w:val="22"/>
          <w:szCs w:val="22"/>
        </w:rPr>
      </w:pPr>
      <w:r w:rsidRPr="00AB7F3B">
        <w:rPr>
          <w:bCs/>
          <w:sz w:val="22"/>
          <w:szCs w:val="22"/>
        </w:rPr>
        <w:t>Wykonawca zapewnia gotowość do realizacji zamówienia w dniu zawarcia umowy.</w:t>
      </w:r>
    </w:p>
    <w:p w14:paraId="4900D750" w14:textId="77777777" w:rsidR="00991F90" w:rsidRPr="00AB7F3B" w:rsidRDefault="0056354F" w:rsidP="00991F90">
      <w:pPr>
        <w:widowControl/>
        <w:suppressAutoHyphens w:val="0"/>
        <w:jc w:val="both"/>
        <w:rPr>
          <w:b/>
          <w:bCs/>
          <w:sz w:val="22"/>
          <w:szCs w:val="22"/>
        </w:rPr>
      </w:pPr>
      <w:r w:rsidRPr="00AB7F3B">
        <w:rPr>
          <w:b/>
          <w:bCs/>
          <w:sz w:val="22"/>
          <w:szCs w:val="22"/>
        </w:rPr>
        <w:t xml:space="preserve"> </w:t>
      </w:r>
    </w:p>
    <w:p w14:paraId="4050EFBB" w14:textId="56ECF6CA" w:rsidR="00991F90" w:rsidRPr="00AB7F3B" w:rsidRDefault="001C0C32" w:rsidP="00991F90">
      <w:pPr>
        <w:widowControl/>
        <w:suppressAutoHyphens w:val="0"/>
        <w:jc w:val="both"/>
        <w:rPr>
          <w:b/>
          <w:bCs/>
          <w:sz w:val="22"/>
          <w:szCs w:val="22"/>
        </w:rPr>
      </w:pPr>
      <w:r w:rsidRPr="00AB7F3B">
        <w:rPr>
          <w:b/>
          <w:bCs/>
          <w:sz w:val="22"/>
          <w:szCs w:val="22"/>
        </w:rPr>
        <w:t xml:space="preserve">5. </w:t>
      </w:r>
      <w:r w:rsidR="00991F90" w:rsidRPr="00AB7F3B">
        <w:rPr>
          <w:b/>
          <w:bCs/>
          <w:sz w:val="22"/>
          <w:szCs w:val="22"/>
        </w:rPr>
        <w:t>Opis warunków podmiotowych udziału w postępowaniu</w:t>
      </w:r>
    </w:p>
    <w:p w14:paraId="1C45007D" w14:textId="42CFBB05" w:rsidR="00955CB9" w:rsidRPr="00AB7F3B" w:rsidRDefault="00261296" w:rsidP="002636EC">
      <w:pPr>
        <w:pStyle w:val="Akapitzlist"/>
        <w:widowControl/>
        <w:numPr>
          <w:ilvl w:val="0"/>
          <w:numId w:val="4"/>
        </w:numPr>
        <w:suppressAutoHyphens w:val="0"/>
        <w:jc w:val="both"/>
        <w:rPr>
          <w:bCs/>
          <w:sz w:val="22"/>
          <w:szCs w:val="22"/>
        </w:rPr>
      </w:pPr>
      <w:r w:rsidRPr="00AB7F3B">
        <w:rPr>
          <w:bCs/>
          <w:sz w:val="22"/>
          <w:szCs w:val="22"/>
        </w:rPr>
        <w:t xml:space="preserve">Zdolność techniczna lub zawodowa – </w:t>
      </w:r>
      <w:r w:rsidR="00955CB9" w:rsidRPr="00AB7F3B">
        <w:rPr>
          <w:bCs/>
          <w:sz w:val="22"/>
          <w:szCs w:val="22"/>
        </w:rPr>
        <w:t>o udzielenie zamówienia może ubiegać się wykonawca, który skieruje do realizacji zamówienia osobę posiadając</w:t>
      </w:r>
      <w:r w:rsidR="009F32D7" w:rsidRPr="00AB7F3B">
        <w:rPr>
          <w:bCs/>
          <w:sz w:val="22"/>
          <w:szCs w:val="22"/>
        </w:rPr>
        <w:t>ą</w:t>
      </w:r>
      <w:r w:rsidR="00955CB9" w:rsidRPr="00AB7F3B">
        <w:rPr>
          <w:bCs/>
          <w:sz w:val="22"/>
          <w:szCs w:val="22"/>
        </w:rPr>
        <w:t xml:space="preserve"> co najmniej następujące doświadczenie i kwalifikacje:</w:t>
      </w:r>
    </w:p>
    <w:p w14:paraId="1E307B37" w14:textId="285A57A2" w:rsidR="00955CB9" w:rsidRPr="00AB7F3B" w:rsidRDefault="005B3F40" w:rsidP="002636EC">
      <w:pPr>
        <w:pStyle w:val="Akapitzlist"/>
        <w:widowControl/>
        <w:numPr>
          <w:ilvl w:val="0"/>
          <w:numId w:val="19"/>
        </w:numPr>
        <w:suppressAutoHyphens w:val="0"/>
        <w:ind w:left="1418" w:hanging="709"/>
        <w:jc w:val="both"/>
        <w:rPr>
          <w:bCs/>
          <w:sz w:val="22"/>
          <w:szCs w:val="22"/>
        </w:rPr>
      </w:pPr>
      <w:r w:rsidRPr="00AB7F3B">
        <w:rPr>
          <w:bCs/>
          <w:sz w:val="22"/>
          <w:szCs w:val="22"/>
        </w:rPr>
        <w:t>wykształcenie wyższe – kierunek: filologia polska</w:t>
      </w:r>
      <w:r w:rsidR="009F32D7" w:rsidRPr="00AB7F3B">
        <w:rPr>
          <w:bCs/>
          <w:sz w:val="22"/>
          <w:szCs w:val="22"/>
        </w:rPr>
        <w:t xml:space="preserve"> i </w:t>
      </w:r>
    </w:p>
    <w:p w14:paraId="417E15B9" w14:textId="05AEC915" w:rsidR="005B3F40" w:rsidRPr="00AB7F3B" w:rsidRDefault="009F32D7" w:rsidP="002636EC">
      <w:pPr>
        <w:pStyle w:val="Akapitzlist"/>
        <w:widowControl/>
        <w:numPr>
          <w:ilvl w:val="0"/>
          <w:numId w:val="19"/>
        </w:numPr>
        <w:suppressAutoHyphens w:val="0"/>
        <w:ind w:left="1418" w:hanging="709"/>
        <w:jc w:val="both"/>
        <w:rPr>
          <w:bCs/>
          <w:sz w:val="22"/>
          <w:szCs w:val="22"/>
        </w:rPr>
      </w:pPr>
      <w:r w:rsidRPr="00AB7F3B">
        <w:rPr>
          <w:bCs/>
          <w:sz w:val="22"/>
          <w:szCs w:val="22"/>
        </w:rPr>
        <w:t xml:space="preserve">stopień awansu zawodowego – </w:t>
      </w:r>
      <w:r w:rsidR="00DC2F7B" w:rsidRPr="00AB7F3B">
        <w:rPr>
          <w:bCs/>
          <w:sz w:val="22"/>
          <w:szCs w:val="22"/>
        </w:rPr>
        <w:t xml:space="preserve">min. </w:t>
      </w:r>
      <w:r w:rsidRPr="00AB7F3B">
        <w:rPr>
          <w:bCs/>
          <w:sz w:val="22"/>
          <w:szCs w:val="22"/>
        </w:rPr>
        <w:t>nauczyciel kontraktowy i</w:t>
      </w:r>
    </w:p>
    <w:p w14:paraId="2B6D543A" w14:textId="65AEF37B" w:rsidR="00955CB9" w:rsidRPr="00AB7F3B" w:rsidRDefault="009F32D7" w:rsidP="002636EC">
      <w:pPr>
        <w:pStyle w:val="Akapitzlist"/>
        <w:widowControl/>
        <w:numPr>
          <w:ilvl w:val="0"/>
          <w:numId w:val="19"/>
        </w:numPr>
        <w:suppressAutoHyphens w:val="0"/>
        <w:ind w:left="1418" w:hanging="709"/>
        <w:jc w:val="both"/>
        <w:rPr>
          <w:bCs/>
          <w:sz w:val="22"/>
          <w:szCs w:val="22"/>
        </w:rPr>
      </w:pPr>
      <w:r w:rsidRPr="00AB7F3B">
        <w:rPr>
          <w:bCs/>
          <w:sz w:val="22"/>
          <w:szCs w:val="22"/>
        </w:rPr>
        <w:t xml:space="preserve">osiągnięcia – </w:t>
      </w:r>
      <w:r w:rsidR="001D3AF5" w:rsidRPr="00AB7F3B">
        <w:rPr>
          <w:sz w:val="22"/>
          <w:szCs w:val="22"/>
        </w:rPr>
        <w:t>co najmniej jedna nagroda dyrektora szkoły lub inna nagroda pozaszkolna lub autorski program nauczania lub innowacja pedagogiczna lub opieka nad laureatem konkursu na poziomie co najmniej wojewódzkim lub autorstwo materiałów dydaktycznych lub opieka nad uczestnikiem Olimpiady Literatury i Języka Polskiego lub co najmniej dobra ocena pracy zawodowej</w:t>
      </w:r>
      <w:r w:rsidR="00FF2732" w:rsidRPr="00AB7F3B">
        <w:rPr>
          <w:sz w:val="22"/>
          <w:szCs w:val="22"/>
        </w:rPr>
        <w:t>.</w:t>
      </w:r>
    </w:p>
    <w:p w14:paraId="4FC95940" w14:textId="77777777" w:rsidR="00B429F8" w:rsidRPr="00AB7F3B" w:rsidRDefault="006D4A60" w:rsidP="002636EC">
      <w:pPr>
        <w:pStyle w:val="Akapitzlist"/>
        <w:widowControl/>
        <w:numPr>
          <w:ilvl w:val="0"/>
          <w:numId w:val="4"/>
        </w:numPr>
        <w:suppressAutoHyphens w:val="0"/>
        <w:jc w:val="both"/>
        <w:rPr>
          <w:bCs/>
          <w:sz w:val="22"/>
          <w:szCs w:val="22"/>
        </w:rPr>
      </w:pPr>
      <w:r w:rsidRPr="00AB7F3B">
        <w:rPr>
          <w:rFonts w:cs="Calibri"/>
          <w:color w:val="000000"/>
          <w:sz w:val="22"/>
          <w:szCs w:val="22"/>
        </w:rPr>
        <w:t>Weryfikacji i oceny warunków udziału w postępowaniu zamawiający dokona na podstawie oświadczeń i dokumentów składanych przez uczestniczących w postępowaniu wykonawców z zachowaniem sposobu i f</w:t>
      </w:r>
      <w:r w:rsidR="001C0C32" w:rsidRPr="00AB7F3B">
        <w:rPr>
          <w:rFonts w:cs="Calibri"/>
          <w:color w:val="000000"/>
          <w:sz w:val="22"/>
          <w:szCs w:val="22"/>
        </w:rPr>
        <w:t xml:space="preserve">ormy, o których mowa w niniejszym </w:t>
      </w:r>
      <w:r w:rsidRPr="00AB7F3B">
        <w:rPr>
          <w:rFonts w:cs="Calibri"/>
          <w:color w:val="000000"/>
          <w:sz w:val="22"/>
          <w:szCs w:val="22"/>
        </w:rPr>
        <w:t>Z</w:t>
      </w:r>
      <w:r w:rsidR="001C0C32" w:rsidRPr="00AB7F3B">
        <w:rPr>
          <w:rFonts w:cs="Calibri"/>
          <w:color w:val="000000"/>
          <w:sz w:val="22"/>
          <w:szCs w:val="22"/>
        </w:rPr>
        <w:t>apytaniu</w:t>
      </w:r>
      <w:r w:rsidRPr="00AB7F3B">
        <w:rPr>
          <w:rFonts w:cs="Calibri"/>
          <w:color w:val="000000"/>
          <w:sz w:val="22"/>
          <w:szCs w:val="22"/>
        </w:rPr>
        <w:t>.</w:t>
      </w:r>
    </w:p>
    <w:p w14:paraId="0FFC2DCB" w14:textId="15485BF1" w:rsidR="00520974" w:rsidRPr="00AB7F3B" w:rsidRDefault="00520974" w:rsidP="002636EC">
      <w:pPr>
        <w:pStyle w:val="Akapitzlist"/>
        <w:widowControl/>
        <w:numPr>
          <w:ilvl w:val="0"/>
          <w:numId w:val="4"/>
        </w:numPr>
        <w:suppressAutoHyphens w:val="0"/>
        <w:jc w:val="both"/>
        <w:rPr>
          <w:bCs/>
          <w:sz w:val="22"/>
          <w:szCs w:val="22"/>
        </w:rPr>
      </w:pPr>
      <w:r w:rsidRPr="00AB7F3B">
        <w:rPr>
          <w:bCs/>
          <w:sz w:val="22"/>
          <w:szCs w:val="22"/>
        </w:rPr>
        <w:t>Wykonawca może w celu potwierdzenia spełniania warunków udziału,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87583C2" w14:textId="77777777" w:rsidR="00520974" w:rsidRPr="00AB7F3B" w:rsidRDefault="00520974" w:rsidP="002636EC">
      <w:pPr>
        <w:pStyle w:val="Akapitzlist"/>
        <w:widowControl/>
        <w:numPr>
          <w:ilvl w:val="0"/>
          <w:numId w:val="4"/>
        </w:numPr>
        <w:suppressAutoHyphens w:val="0"/>
        <w:jc w:val="both"/>
        <w:rPr>
          <w:bCs/>
          <w:sz w:val="22"/>
          <w:szCs w:val="22"/>
        </w:rPr>
      </w:pPr>
      <w:r w:rsidRPr="00AB7F3B">
        <w:rPr>
          <w:bCs/>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F4CA077" w14:textId="77777777" w:rsidR="00520974" w:rsidRPr="00AB7F3B" w:rsidRDefault="00520974" w:rsidP="002636EC">
      <w:pPr>
        <w:pStyle w:val="Akapitzlist"/>
        <w:widowControl/>
        <w:numPr>
          <w:ilvl w:val="0"/>
          <w:numId w:val="4"/>
        </w:numPr>
        <w:suppressAutoHyphens w:val="0"/>
        <w:jc w:val="both"/>
        <w:rPr>
          <w:bCs/>
          <w:sz w:val="22"/>
          <w:szCs w:val="22"/>
        </w:rPr>
      </w:pPr>
      <w:r w:rsidRPr="00AB7F3B">
        <w:rPr>
          <w:bCs/>
          <w:sz w:val="22"/>
          <w:szCs w:val="22"/>
        </w:rPr>
        <w:t>Wykonawcy mogą wspólnie ubiegać się o udzielenie zamówienia.</w:t>
      </w:r>
    </w:p>
    <w:p w14:paraId="72664201" w14:textId="4BDD9343" w:rsidR="00B429F8" w:rsidRPr="00AB7F3B" w:rsidRDefault="00B429F8" w:rsidP="002636EC">
      <w:pPr>
        <w:pStyle w:val="Akapitzlist"/>
        <w:widowControl/>
        <w:numPr>
          <w:ilvl w:val="0"/>
          <w:numId w:val="4"/>
        </w:numPr>
        <w:suppressAutoHyphens w:val="0"/>
        <w:jc w:val="both"/>
        <w:rPr>
          <w:bCs/>
          <w:sz w:val="22"/>
          <w:szCs w:val="22"/>
        </w:rPr>
      </w:pPr>
      <w:r w:rsidRPr="00AB7F3B">
        <w:rPr>
          <w:sz w:val="22"/>
        </w:rPr>
        <w:t>Warunkiem ubiegania się o wykonanie zamówienia jest brak powiązań kapitałowych lub osobowych Zamawiającego i Wykonawcy.</w:t>
      </w:r>
    </w:p>
    <w:p w14:paraId="57FF20CA" w14:textId="77777777" w:rsidR="00B429F8" w:rsidRPr="00AB7F3B" w:rsidRDefault="00B429F8" w:rsidP="00B429F8">
      <w:pPr>
        <w:pStyle w:val="Akapitzlist"/>
        <w:spacing w:line="259" w:lineRule="auto"/>
        <w:ind w:left="708"/>
        <w:jc w:val="both"/>
        <w:rPr>
          <w:sz w:val="22"/>
        </w:rPr>
      </w:pPr>
      <w:r w:rsidRPr="00AB7F3B">
        <w:rPr>
          <w:sz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7199CC1B" w14:textId="77777777" w:rsidR="00B429F8" w:rsidRPr="00AB7F3B" w:rsidRDefault="00B429F8" w:rsidP="002636EC">
      <w:pPr>
        <w:pStyle w:val="Akapitzlist"/>
        <w:widowControl/>
        <w:numPr>
          <w:ilvl w:val="0"/>
          <w:numId w:val="51"/>
        </w:numPr>
        <w:suppressAutoHyphens w:val="0"/>
        <w:autoSpaceDE w:val="0"/>
        <w:autoSpaceDN w:val="0"/>
        <w:adjustRightInd w:val="0"/>
        <w:spacing w:line="259" w:lineRule="auto"/>
        <w:ind w:left="1068"/>
        <w:jc w:val="both"/>
        <w:rPr>
          <w:sz w:val="22"/>
        </w:rPr>
      </w:pPr>
      <w:r w:rsidRPr="00AB7F3B">
        <w:rPr>
          <w:sz w:val="22"/>
        </w:rPr>
        <w:t>uczestniczeniu w spółce jako wspólnik spółki cywilnej lub spółki osobowej,</w:t>
      </w:r>
    </w:p>
    <w:p w14:paraId="34382923" w14:textId="77777777" w:rsidR="00B429F8" w:rsidRPr="00AB7F3B" w:rsidRDefault="00B429F8" w:rsidP="002636EC">
      <w:pPr>
        <w:pStyle w:val="Akapitzlist"/>
        <w:widowControl/>
        <w:numPr>
          <w:ilvl w:val="0"/>
          <w:numId w:val="51"/>
        </w:numPr>
        <w:suppressAutoHyphens w:val="0"/>
        <w:autoSpaceDE w:val="0"/>
        <w:autoSpaceDN w:val="0"/>
        <w:adjustRightInd w:val="0"/>
        <w:spacing w:line="259" w:lineRule="auto"/>
        <w:ind w:left="1068"/>
        <w:jc w:val="both"/>
        <w:rPr>
          <w:sz w:val="22"/>
        </w:rPr>
      </w:pPr>
      <w:r w:rsidRPr="00AB7F3B">
        <w:rPr>
          <w:sz w:val="22"/>
        </w:rPr>
        <w:t>posiadaniu co najmniej 10 % udziałów lub akcji,</w:t>
      </w:r>
    </w:p>
    <w:p w14:paraId="698EEAF8" w14:textId="77777777" w:rsidR="00B429F8" w:rsidRPr="00AB7F3B" w:rsidRDefault="00B429F8" w:rsidP="002636EC">
      <w:pPr>
        <w:pStyle w:val="Akapitzlist"/>
        <w:widowControl/>
        <w:numPr>
          <w:ilvl w:val="0"/>
          <w:numId w:val="51"/>
        </w:numPr>
        <w:suppressAutoHyphens w:val="0"/>
        <w:autoSpaceDE w:val="0"/>
        <w:autoSpaceDN w:val="0"/>
        <w:adjustRightInd w:val="0"/>
        <w:spacing w:line="259" w:lineRule="auto"/>
        <w:ind w:left="1068"/>
        <w:jc w:val="both"/>
        <w:rPr>
          <w:sz w:val="22"/>
        </w:rPr>
      </w:pPr>
      <w:r w:rsidRPr="00AB7F3B">
        <w:rPr>
          <w:sz w:val="22"/>
        </w:rPr>
        <w:t>pełnieniu funkcji członka organu nadzorczego lub zarządzającego, prokurenta, pełnomocnika,</w:t>
      </w:r>
    </w:p>
    <w:p w14:paraId="2AD92255" w14:textId="77777777" w:rsidR="00B429F8" w:rsidRPr="00AB7F3B" w:rsidRDefault="00B429F8" w:rsidP="002636EC">
      <w:pPr>
        <w:pStyle w:val="Akapitzlist"/>
        <w:widowControl/>
        <w:numPr>
          <w:ilvl w:val="0"/>
          <w:numId w:val="51"/>
        </w:numPr>
        <w:tabs>
          <w:tab w:val="left" w:pos="426"/>
        </w:tabs>
        <w:suppressAutoHyphens w:val="0"/>
        <w:autoSpaceDE w:val="0"/>
        <w:autoSpaceDN w:val="0"/>
        <w:adjustRightInd w:val="0"/>
        <w:spacing w:line="259" w:lineRule="auto"/>
        <w:ind w:left="1068"/>
        <w:jc w:val="both"/>
        <w:rPr>
          <w:sz w:val="22"/>
        </w:rPr>
      </w:pPr>
      <w:r w:rsidRPr="00AB7F3B">
        <w:rPr>
          <w:sz w:val="22"/>
        </w:rPr>
        <w:t>pozostawaniu w związku małżeńskim, w stosunku pokrewieństwa lub powinowactwa w linii prostej, pokrewieństwa drugiego stopnia lub powinowactwa drugiego stopnia w linii bocznej lub w stosunku przysposobienia, opieki lub kurateli.</w:t>
      </w:r>
    </w:p>
    <w:p w14:paraId="6706E27B" w14:textId="1CDE8A17" w:rsidR="00B429F8" w:rsidRPr="00AB7F3B" w:rsidRDefault="00B429F8" w:rsidP="00B429F8">
      <w:pPr>
        <w:widowControl/>
        <w:tabs>
          <w:tab w:val="num" w:pos="2937"/>
        </w:tabs>
        <w:suppressAutoHyphens w:val="0"/>
        <w:ind w:left="774"/>
        <w:jc w:val="both"/>
        <w:rPr>
          <w:sz w:val="22"/>
        </w:rPr>
      </w:pPr>
      <w:r w:rsidRPr="00AB7F3B">
        <w:rPr>
          <w:sz w:val="22"/>
        </w:rPr>
        <w:t>Wykonawca jest zobowiązany do wykazania spełnienia warunków udziału w postępowaniu poprzez złożenie oświadczenia zawierającego informacje niezbędne do potwierdzenia spełnienia warunku udziału w postępowaniu (wg wzoru zawartego w załączniku nr 1 do Zapytania).</w:t>
      </w:r>
    </w:p>
    <w:p w14:paraId="3FC1113B" w14:textId="77777777" w:rsidR="00896128" w:rsidRPr="00AB7F3B" w:rsidRDefault="00896128" w:rsidP="00520974">
      <w:pPr>
        <w:widowControl/>
        <w:suppressAutoHyphens w:val="0"/>
        <w:jc w:val="both"/>
        <w:rPr>
          <w:b/>
          <w:bCs/>
          <w:sz w:val="22"/>
          <w:szCs w:val="22"/>
        </w:rPr>
      </w:pPr>
    </w:p>
    <w:p w14:paraId="43A85D5E" w14:textId="77C44612" w:rsidR="00520974" w:rsidRPr="00AB7F3B" w:rsidRDefault="00520974" w:rsidP="00520974">
      <w:pPr>
        <w:widowControl/>
        <w:suppressAutoHyphens w:val="0"/>
        <w:jc w:val="both"/>
        <w:rPr>
          <w:b/>
          <w:bCs/>
          <w:sz w:val="22"/>
          <w:szCs w:val="22"/>
        </w:rPr>
      </w:pPr>
      <w:r w:rsidRPr="00AB7F3B">
        <w:rPr>
          <w:b/>
          <w:bCs/>
          <w:sz w:val="22"/>
          <w:szCs w:val="22"/>
        </w:rPr>
        <w:t>Wykaz oświadczeń i dokumentów, jakie mają dostarczyć wykonawcy w celu potwierdzenia spełnienia warunków udziału w postępowaniu oraz braku podstaw do wykluczenia</w:t>
      </w:r>
    </w:p>
    <w:p w14:paraId="01C1EFB4" w14:textId="77777777" w:rsidR="00520974" w:rsidRPr="00AB7F3B" w:rsidRDefault="00520974" w:rsidP="00520974">
      <w:pPr>
        <w:widowControl/>
        <w:suppressAutoHyphens w:val="0"/>
        <w:jc w:val="both"/>
        <w:rPr>
          <w:sz w:val="22"/>
          <w:szCs w:val="22"/>
        </w:rPr>
      </w:pPr>
      <w:r w:rsidRPr="00AB7F3B">
        <w:rPr>
          <w:sz w:val="22"/>
          <w:szCs w:val="22"/>
        </w:rPr>
        <w:t>Oświadczenia składane obligatoryjnie wraz z ofertą:</w:t>
      </w:r>
    </w:p>
    <w:p w14:paraId="0AB7E1CB" w14:textId="28D557CA" w:rsidR="00896128" w:rsidRPr="00AB7F3B" w:rsidRDefault="00896128" w:rsidP="002636EC">
      <w:pPr>
        <w:pStyle w:val="Akapitzlist"/>
        <w:widowControl/>
        <w:numPr>
          <w:ilvl w:val="0"/>
          <w:numId w:val="5"/>
        </w:numPr>
        <w:suppressAutoHyphens w:val="0"/>
        <w:jc w:val="both"/>
        <w:rPr>
          <w:b/>
          <w:bCs/>
          <w:sz w:val="22"/>
          <w:szCs w:val="22"/>
        </w:rPr>
      </w:pPr>
      <w:r w:rsidRPr="00AB7F3B">
        <w:rPr>
          <w:b/>
          <w:bCs/>
          <w:sz w:val="22"/>
          <w:szCs w:val="22"/>
        </w:rPr>
        <w:t>w celu potwierdzenia spełnienia warunków udziału w postępowaniu, o których mowa w nin. punkcie 5 Zapytania, wykonawca musi dołączyć do oferty oświadczenie o spełnieniu warunków udziału w postępowaniu zgodnie z wymogami zamawiającego, według wzoru stanowiącego załącznik 1</w:t>
      </w:r>
      <w:r w:rsidR="00575D0A" w:rsidRPr="00AB7F3B">
        <w:rPr>
          <w:b/>
          <w:bCs/>
          <w:sz w:val="22"/>
          <w:szCs w:val="22"/>
        </w:rPr>
        <w:t>a</w:t>
      </w:r>
      <w:r w:rsidRPr="00AB7F3B">
        <w:rPr>
          <w:b/>
          <w:bCs/>
          <w:sz w:val="22"/>
          <w:szCs w:val="22"/>
        </w:rPr>
        <w:t xml:space="preserve"> do formularza oferty. </w:t>
      </w:r>
    </w:p>
    <w:p w14:paraId="3D51AC58" w14:textId="77777777" w:rsidR="00896128" w:rsidRPr="00AB7F3B" w:rsidRDefault="00896128" w:rsidP="002636EC">
      <w:pPr>
        <w:pStyle w:val="Akapitzlist"/>
        <w:widowControl/>
        <w:numPr>
          <w:ilvl w:val="0"/>
          <w:numId w:val="5"/>
        </w:numPr>
        <w:suppressAutoHyphens w:val="0"/>
        <w:jc w:val="both"/>
        <w:rPr>
          <w:bCs/>
          <w:sz w:val="22"/>
          <w:szCs w:val="22"/>
        </w:rPr>
      </w:pPr>
      <w:r w:rsidRPr="00AB7F3B">
        <w:rPr>
          <w:bCs/>
          <w:sz w:val="22"/>
          <w:szCs w:val="22"/>
        </w:rPr>
        <w:lastRenderedPageBreak/>
        <w:t>Dodatkowe oświadczenia składane obligatoryjnie wraz z ofertą:</w:t>
      </w:r>
    </w:p>
    <w:p w14:paraId="014D8284" w14:textId="77777777" w:rsidR="00896128" w:rsidRPr="00AB7F3B" w:rsidRDefault="00896128" w:rsidP="002636EC">
      <w:pPr>
        <w:pStyle w:val="Akapitzlist"/>
        <w:widowControl/>
        <w:numPr>
          <w:ilvl w:val="1"/>
          <w:numId w:val="5"/>
        </w:numPr>
        <w:suppressAutoHyphens w:val="0"/>
        <w:jc w:val="both"/>
        <w:rPr>
          <w:bCs/>
          <w:sz w:val="22"/>
          <w:szCs w:val="22"/>
        </w:rPr>
      </w:pPr>
      <w:r w:rsidRPr="00AB7F3B">
        <w:rPr>
          <w:bCs/>
          <w:sz w:val="22"/>
          <w:szCs w:val="22"/>
        </w:rPr>
        <w:t>wykonawcy wspólnie ubiegający się o zamówienie muszą dołączyć do oferty oświadczenie, z którego wynika, które usługi wykonają poszczególni wykonawcy.</w:t>
      </w:r>
    </w:p>
    <w:p w14:paraId="1594AD90" w14:textId="77777777" w:rsidR="00896128" w:rsidRPr="00AB7F3B" w:rsidRDefault="00896128" w:rsidP="002636EC">
      <w:pPr>
        <w:pStyle w:val="Akapitzlist"/>
        <w:widowControl/>
        <w:numPr>
          <w:ilvl w:val="1"/>
          <w:numId w:val="5"/>
        </w:numPr>
        <w:suppressAutoHyphens w:val="0"/>
        <w:jc w:val="both"/>
        <w:rPr>
          <w:bCs/>
          <w:sz w:val="22"/>
          <w:szCs w:val="22"/>
        </w:rPr>
      </w:pPr>
      <w:r w:rsidRPr="00AB7F3B">
        <w:rPr>
          <w:bCs/>
          <w:sz w:val="22"/>
          <w:szCs w:val="22"/>
        </w:rPr>
        <w:t>wykonawcy polegający na zdolnościach technicznych lub zawodowych podmiotów udostępniających zasoby wykonawcy muszą dołączyć do oferty:</w:t>
      </w:r>
    </w:p>
    <w:p w14:paraId="03D33C38" w14:textId="7275E8AF" w:rsidR="00896128" w:rsidRPr="00AB7F3B" w:rsidRDefault="00896128" w:rsidP="002636EC">
      <w:pPr>
        <w:pStyle w:val="Akapitzlist"/>
        <w:widowControl/>
        <w:numPr>
          <w:ilvl w:val="0"/>
          <w:numId w:val="20"/>
        </w:numPr>
        <w:suppressAutoHyphens w:val="0"/>
        <w:ind w:left="2127" w:hanging="709"/>
        <w:jc w:val="both"/>
        <w:rPr>
          <w:bCs/>
          <w:sz w:val="22"/>
          <w:szCs w:val="22"/>
        </w:rPr>
      </w:pPr>
      <w:r w:rsidRPr="00AB7F3B">
        <w:rPr>
          <w:color w:val="000000"/>
          <w:sz w:val="22"/>
          <w:szCs w:val="22"/>
        </w:rPr>
        <w:t>oświadczenie podmiotu udostępniającego zasoby, potwierdzające brak podstaw wykluczenia tego podmiotu oraz odpowiednio spełnianie warunków udziału w postępowaniu, w zakresie, w jakim wykonawca powołuje się na jego zasoby;</w:t>
      </w:r>
    </w:p>
    <w:p w14:paraId="59B9D339" w14:textId="306C757D" w:rsidR="00896128" w:rsidRPr="00AB7F3B" w:rsidRDefault="00896128" w:rsidP="002636EC">
      <w:pPr>
        <w:pStyle w:val="Akapitzlist"/>
        <w:widowControl/>
        <w:numPr>
          <w:ilvl w:val="0"/>
          <w:numId w:val="20"/>
        </w:numPr>
        <w:suppressAutoHyphens w:val="0"/>
        <w:ind w:left="2127" w:hanging="709"/>
        <w:jc w:val="both"/>
        <w:rPr>
          <w:bCs/>
          <w:sz w:val="22"/>
          <w:szCs w:val="22"/>
        </w:rPr>
      </w:pPr>
      <w:r w:rsidRPr="00AB7F3B">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48E90D9B" w14:textId="77777777" w:rsidR="00896128" w:rsidRPr="00AB7F3B" w:rsidRDefault="00896128" w:rsidP="00896128">
      <w:pPr>
        <w:pStyle w:val="Akapitzlist"/>
        <w:widowControl/>
        <w:tabs>
          <w:tab w:val="left" w:pos="2694"/>
        </w:tabs>
        <w:suppressAutoHyphens w:val="0"/>
        <w:ind w:left="2694" w:hanging="567"/>
        <w:jc w:val="both"/>
        <w:rPr>
          <w:color w:val="000000"/>
          <w:sz w:val="22"/>
          <w:szCs w:val="22"/>
        </w:rPr>
      </w:pPr>
      <w:r w:rsidRPr="00AB7F3B">
        <w:rPr>
          <w:color w:val="000000"/>
          <w:sz w:val="22"/>
          <w:szCs w:val="22"/>
        </w:rPr>
        <w:t>b.1</w:t>
      </w:r>
      <w:r w:rsidRPr="00AB7F3B">
        <w:rPr>
          <w:color w:val="000000"/>
          <w:sz w:val="22"/>
          <w:szCs w:val="22"/>
        </w:rPr>
        <w:tab/>
        <w:t xml:space="preserve">zakres dostępnych wykonawcy zasobów podmiotu udostępniającego zasoby; </w:t>
      </w:r>
    </w:p>
    <w:p w14:paraId="2FBBD803" w14:textId="77777777" w:rsidR="00896128" w:rsidRPr="00AB7F3B" w:rsidRDefault="00896128" w:rsidP="00896128">
      <w:pPr>
        <w:pStyle w:val="Akapitzlist"/>
        <w:widowControl/>
        <w:tabs>
          <w:tab w:val="left" w:pos="2694"/>
        </w:tabs>
        <w:suppressAutoHyphens w:val="0"/>
        <w:ind w:left="2694" w:hanging="567"/>
        <w:jc w:val="both"/>
        <w:rPr>
          <w:color w:val="000000"/>
          <w:sz w:val="22"/>
          <w:szCs w:val="22"/>
        </w:rPr>
      </w:pPr>
      <w:r w:rsidRPr="00AB7F3B">
        <w:rPr>
          <w:color w:val="000000"/>
          <w:sz w:val="22"/>
          <w:szCs w:val="22"/>
        </w:rPr>
        <w:t xml:space="preserve">b.2 </w:t>
      </w:r>
      <w:r w:rsidRPr="00AB7F3B">
        <w:rPr>
          <w:color w:val="000000"/>
          <w:sz w:val="22"/>
          <w:szCs w:val="22"/>
        </w:rPr>
        <w:tab/>
        <w:t>sposób i okres udostępnienia wykonawcy i wykorzystania przez niego zasobów podmiotu udostępniającego te zasoby przy wykonywaniu zamówienia;</w:t>
      </w:r>
    </w:p>
    <w:p w14:paraId="545AC9B9" w14:textId="77777777" w:rsidR="00896128" w:rsidRPr="00AB7F3B" w:rsidRDefault="00896128" w:rsidP="00896128">
      <w:pPr>
        <w:pStyle w:val="Akapitzlist"/>
        <w:widowControl/>
        <w:tabs>
          <w:tab w:val="left" w:pos="2694"/>
        </w:tabs>
        <w:suppressAutoHyphens w:val="0"/>
        <w:ind w:left="2694" w:hanging="567"/>
        <w:jc w:val="both"/>
        <w:rPr>
          <w:color w:val="000000"/>
          <w:sz w:val="22"/>
          <w:szCs w:val="22"/>
        </w:rPr>
      </w:pPr>
      <w:r w:rsidRPr="00AB7F3B">
        <w:rPr>
          <w:color w:val="000000"/>
          <w:sz w:val="22"/>
          <w:szCs w:val="22"/>
        </w:rPr>
        <w:t>b.3</w:t>
      </w:r>
      <w:r w:rsidRPr="00AB7F3B">
        <w:rPr>
          <w:color w:val="000000"/>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F9A7DB" w14:textId="77777777" w:rsidR="00896128" w:rsidRPr="00AB7F3B" w:rsidRDefault="00896128" w:rsidP="002636EC">
      <w:pPr>
        <w:pStyle w:val="Akapitzlist"/>
        <w:widowControl/>
        <w:numPr>
          <w:ilvl w:val="0"/>
          <w:numId w:val="5"/>
        </w:numPr>
        <w:suppressAutoHyphens w:val="0"/>
        <w:jc w:val="both"/>
        <w:rPr>
          <w:bCs/>
          <w:sz w:val="22"/>
          <w:szCs w:val="22"/>
        </w:rPr>
      </w:pPr>
      <w:r w:rsidRPr="00AB7F3B">
        <w:rPr>
          <w:bCs/>
          <w:sz w:val="22"/>
          <w:szCs w:val="22"/>
        </w:rPr>
        <w:t>Dokumenty i oświadczenia składane przez wykonawcę na wezwanie zamawiającego – dotyczy wykonawcy najwyżej ocenionego w rankingu punktacji:</w:t>
      </w:r>
    </w:p>
    <w:p w14:paraId="39A95ABF" w14:textId="77777777" w:rsidR="00896128" w:rsidRPr="00AB7F3B" w:rsidRDefault="00896128" w:rsidP="002636EC">
      <w:pPr>
        <w:pStyle w:val="Akapitzlist"/>
        <w:widowControl/>
        <w:numPr>
          <w:ilvl w:val="1"/>
          <w:numId w:val="5"/>
        </w:numPr>
        <w:suppressAutoHyphens w:val="0"/>
        <w:jc w:val="both"/>
        <w:rPr>
          <w:color w:val="000000"/>
          <w:sz w:val="22"/>
          <w:szCs w:val="22"/>
        </w:rPr>
      </w:pPr>
      <w:r w:rsidRPr="00AB7F3B">
        <w:rPr>
          <w:color w:val="000000"/>
          <w:sz w:val="22"/>
          <w:szCs w:val="22"/>
        </w:rPr>
        <w:t>Zamawiający wzywa wykonawcę, którego oferta została najwyżej oceniona, do złożenia w wyznaczonym terminie, nie krótszym niż pięć (5) dni od dnia wezwania, podmiotowych środków dowodowych i aktualnych na dzień złożenia podmiotowych środków dowodowych, tj.:</w:t>
      </w:r>
    </w:p>
    <w:p w14:paraId="310B113A" w14:textId="59C3AAD9" w:rsidR="00896128" w:rsidRPr="00AB7F3B" w:rsidRDefault="00896128" w:rsidP="002636EC">
      <w:pPr>
        <w:pStyle w:val="Akapitzlist"/>
        <w:widowControl/>
        <w:numPr>
          <w:ilvl w:val="2"/>
          <w:numId w:val="5"/>
        </w:numPr>
        <w:suppressAutoHyphens w:val="0"/>
        <w:ind w:left="2127"/>
        <w:jc w:val="both"/>
        <w:rPr>
          <w:bCs/>
          <w:sz w:val="22"/>
          <w:szCs w:val="22"/>
        </w:rPr>
      </w:pPr>
      <w:r w:rsidRPr="00AB7F3B">
        <w:rPr>
          <w:color w:val="000000"/>
          <w:sz w:val="22"/>
          <w:szCs w:val="22"/>
        </w:rPr>
        <w:t xml:space="preserve">wykaz osób skierowanych do realizacji zamówienia, potwierdzającego spełnienie warunków podmiotowych udziału w postępowaniu </w:t>
      </w:r>
      <w:r w:rsidRPr="00AB7F3B">
        <w:rPr>
          <w:rFonts w:eastAsiaTheme="minorHAnsi"/>
          <w:sz w:val="22"/>
          <w:lang w:eastAsia="en-US"/>
        </w:rPr>
        <w:t xml:space="preserve">wraz z informacjami na temat </w:t>
      </w:r>
      <w:r w:rsidRPr="00AB7F3B">
        <w:rPr>
          <w:rFonts w:eastAsiaTheme="minorHAnsi"/>
          <w:sz w:val="22"/>
          <w:szCs w:val="22"/>
          <w:lang w:eastAsia="en-US"/>
        </w:rPr>
        <w:t>ich kwalifikacji zawodowych i uprawnień niez</w:t>
      </w:r>
      <w:r w:rsidRPr="00AB7F3B">
        <w:rPr>
          <w:rFonts w:eastAsiaTheme="minorHAnsi"/>
          <w:sz w:val="22"/>
          <w:lang w:eastAsia="en-US"/>
        </w:rPr>
        <w:t xml:space="preserve">będnych do wykonania zamówienia </w:t>
      </w:r>
      <w:r w:rsidRPr="00AB7F3B">
        <w:rPr>
          <w:rFonts w:eastAsiaTheme="minorHAnsi"/>
          <w:sz w:val="22"/>
          <w:szCs w:val="22"/>
          <w:lang w:eastAsia="en-US"/>
        </w:rPr>
        <w:t>publicznego, a także zakresu wykonywanych przez nie czynności oraz informacją o podst</w:t>
      </w:r>
      <w:r w:rsidRPr="00AB7F3B">
        <w:rPr>
          <w:rFonts w:eastAsiaTheme="minorHAnsi"/>
          <w:sz w:val="22"/>
          <w:lang w:eastAsia="en-US"/>
        </w:rPr>
        <w:t xml:space="preserve">awie do dysponowania </w:t>
      </w:r>
      <w:r w:rsidRPr="00AB7F3B">
        <w:rPr>
          <w:rFonts w:eastAsiaTheme="minorHAnsi"/>
          <w:sz w:val="22"/>
          <w:szCs w:val="22"/>
          <w:lang w:eastAsia="en-US"/>
        </w:rPr>
        <w:t>tymi osobami.</w:t>
      </w:r>
    </w:p>
    <w:p w14:paraId="10A0AE9F" w14:textId="77777777" w:rsidR="00896128" w:rsidRPr="00AB7F3B" w:rsidRDefault="00896128" w:rsidP="002636EC">
      <w:pPr>
        <w:pStyle w:val="Akapitzlist"/>
        <w:widowControl/>
        <w:numPr>
          <w:ilvl w:val="0"/>
          <w:numId w:val="5"/>
        </w:numPr>
        <w:suppressAutoHyphens w:val="0"/>
        <w:jc w:val="both"/>
        <w:rPr>
          <w:bCs/>
          <w:sz w:val="22"/>
          <w:szCs w:val="22"/>
        </w:rPr>
      </w:pPr>
      <w:r w:rsidRPr="00AB7F3B">
        <w:rPr>
          <w:color w:val="000000"/>
          <w:sz w:val="22"/>
          <w:szCs w:val="22"/>
        </w:rPr>
        <w:t>Jeżeli wykonawca nie złożył oświadczenia</w:t>
      </w:r>
      <w:r w:rsidRPr="00AB7F3B">
        <w:rPr>
          <w:color w:val="000000"/>
          <w:sz w:val="22"/>
        </w:rPr>
        <w:t xml:space="preserve"> o niepodleganiu wykluczeniu lub</w:t>
      </w:r>
      <w:r w:rsidRPr="00AB7F3B">
        <w:rPr>
          <w:color w:val="000000"/>
          <w:sz w:val="22"/>
          <w:szCs w:val="22"/>
        </w:rPr>
        <w:t xml:space="preserve"> innych dokumentów lub oświadczeń składanych w postępowaniu lub są one niekompletne lub zawierają błędy, zamawiający wzywa wykonawcę odpowiednio do ich złożenia, poprawienia lub uzupełnienia w</w:t>
      </w:r>
      <w:r w:rsidRPr="00AB7F3B">
        <w:rPr>
          <w:color w:val="000000"/>
          <w:sz w:val="22"/>
        </w:rPr>
        <w:t xml:space="preserve"> wyznaczonym terminie nie krótszym niż dwa (2) dni robocze, chyba że </w:t>
      </w:r>
      <w:r w:rsidRPr="00AB7F3B">
        <w:rPr>
          <w:color w:val="000000"/>
          <w:sz w:val="22"/>
          <w:szCs w:val="22"/>
        </w:rPr>
        <w:t>oferta wyk</w:t>
      </w:r>
      <w:r w:rsidRPr="00AB7F3B">
        <w:rPr>
          <w:color w:val="000000"/>
          <w:sz w:val="22"/>
        </w:rPr>
        <w:t>onawcy podlega</w:t>
      </w:r>
      <w:r w:rsidRPr="00AB7F3B">
        <w:rPr>
          <w:color w:val="000000"/>
          <w:sz w:val="22"/>
          <w:szCs w:val="22"/>
        </w:rPr>
        <w:t xml:space="preserve"> odrzuceniu bez względu na ich złożenie, uzupełnienie lub poprawienie lub</w:t>
      </w:r>
      <w:r w:rsidRPr="00AB7F3B">
        <w:rPr>
          <w:sz w:val="22"/>
        </w:rPr>
        <w:t xml:space="preserve"> </w:t>
      </w:r>
      <w:r w:rsidRPr="00AB7F3B">
        <w:rPr>
          <w:color w:val="000000"/>
          <w:sz w:val="22"/>
          <w:szCs w:val="22"/>
        </w:rPr>
        <w:t>zachodzą przesłanki unieważnienia postępowania.</w:t>
      </w:r>
    </w:p>
    <w:p w14:paraId="57157A3E" w14:textId="77777777" w:rsidR="004D59EE" w:rsidRPr="00AB7F3B" w:rsidRDefault="004D59EE" w:rsidP="00991F90">
      <w:pPr>
        <w:widowControl/>
        <w:suppressAutoHyphens w:val="0"/>
        <w:jc w:val="both"/>
        <w:rPr>
          <w:b/>
          <w:bCs/>
          <w:sz w:val="22"/>
          <w:szCs w:val="22"/>
        </w:rPr>
      </w:pPr>
    </w:p>
    <w:p w14:paraId="6DFF71CA" w14:textId="3406F051" w:rsidR="004D59EE" w:rsidRPr="00AB7F3B" w:rsidRDefault="001C0C32" w:rsidP="00991F90">
      <w:pPr>
        <w:widowControl/>
        <w:suppressAutoHyphens w:val="0"/>
        <w:jc w:val="both"/>
        <w:rPr>
          <w:b/>
          <w:bCs/>
          <w:sz w:val="22"/>
          <w:szCs w:val="22"/>
        </w:rPr>
      </w:pPr>
      <w:r w:rsidRPr="00AB7F3B">
        <w:rPr>
          <w:b/>
          <w:bCs/>
          <w:sz w:val="22"/>
          <w:szCs w:val="22"/>
        </w:rPr>
        <w:t>6.</w:t>
      </w:r>
      <w:r w:rsidR="004D59EE" w:rsidRPr="00AB7F3B">
        <w:rPr>
          <w:b/>
          <w:bCs/>
          <w:sz w:val="22"/>
          <w:szCs w:val="22"/>
        </w:rPr>
        <w:t xml:space="preserve"> </w:t>
      </w:r>
      <w:r w:rsidR="00BE66F8" w:rsidRPr="00AB7F3B">
        <w:rPr>
          <w:b/>
          <w:bCs/>
          <w:sz w:val="22"/>
          <w:szCs w:val="22"/>
        </w:rPr>
        <w:t>Termin związania ofertą</w:t>
      </w:r>
    </w:p>
    <w:p w14:paraId="3B173DC1" w14:textId="77777777" w:rsidR="00B91669" w:rsidRPr="00AB7F3B" w:rsidRDefault="00B91669" w:rsidP="002636EC">
      <w:pPr>
        <w:widowControl/>
        <w:numPr>
          <w:ilvl w:val="0"/>
          <w:numId w:val="52"/>
        </w:numPr>
        <w:tabs>
          <w:tab w:val="num" w:pos="360"/>
        </w:tabs>
        <w:suppressAutoHyphens w:val="0"/>
        <w:jc w:val="both"/>
        <w:rPr>
          <w:bCs/>
          <w:sz w:val="22"/>
          <w:szCs w:val="22"/>
        </w:rPr>
      </w:pPr>
      <w:r w:rsidRPr="00AB7F3B">
        <w:rPr>
          <w:bCs/>
          <w:sz w:val="22"/>
          <w:szCs w:val="22"/>
        </w:rPr>
        <w:t>Termin związania ofertą wynosi 30 dni.</w:t>
      </w:r>
    </w:p>
    <w:p w14:paraId="05A8DBA0" w14:textId="77777777" w:rsidR="00B91669" w:rsidRPr="00AB7F3B" w:rsidRDefault="00B91669" w:rsidP="002636EC">
      <w:pPr>
        <w:widowControl/>
        <w:numPr>
          <w:ilvl w:val="0"/>
          <w:numId w:val="52"/>
        </w:numPr>
        <w:tabs>
          <w:tab w:val="num" w:pos="360"/>
        </w:tabs>
        <w:suppressAutoHyphens w:val="0"/>
        <w:jc w:val="both"/>
        <w:rPr>
          <w:bCs/>
          <w:sz w:val="22"/>
          <w:szCs w:val="22"/>
        </w:rPr>
      </w:pPr>
      <w:r w:rsidRPr="00AB7F3B">
        <w:rPr>
          <w:bCs/>
          <w:sz w:val="22"/>
          <w:szCs w:val="22"/>
        </w:rPr>
        <w:t xml:space="preserve">Bieg terminu związania ofertą rozpoczyna się wraz z upływem terminu do składania </w:t>
      </w:r>
      <w:r w:rsidRPr="00AB7F3B">
        <w:rPr>
          <w:bCs/>
          <w:sz w:val="22"/>
          <w:szCs w:val="22"/>
        </w:rPr>
        <w:br/>
        <w:t>i otwarcia ofert.</w:t>
      </w:r>
    </w:p>
    <w:p w14:paraId="429953E0" w14:textId="77777777" w:rsidR="00BE66F8" w:rsidRPr="00AB7F3B" w:rsidRDefault="00BE66F8" w:rsidP="00991F90">
      <w:pPr>
        <w:widowControl/>
        <w:suppressAutoHyphens w:val="0"/>
        <w:jc w:val="both"/>
        <w:rPr>
          <w:b/>
          <w:bCs/>
          <w:sz w:val="22"/>
          <w:szCs w:val="22"/>
        </w:rPr>
      </w:pPr>
    </w:p>
    <w:p w14:paraId="0F339DE8" w14:textId="2F5F0F94" w:rsidR="00BE66F8" w:rsidRPr="00AB7F3B" w:rsidRDefault="00E01DF8" w:rsidP="00991F90">
      <w:pPr>
        <w:widowControl/>
        <w:suppressAutoHyphens w:val="0"/>
        <w:jc w:val="both"/>
        <w:rPr>
          <w:b/>
          <w:bCs/>
          <w:sz w:val="22"/>
          <w:szCs w:val="22"/>
        </w:rPr>
      </w:pPr>
      <w:r w:rsidRPr="00AB7F3B">
        <w:rPr>
          <w:b/>
          <w:bCs/>
          <w:sz w:val="22"/>
          <w:szCs w:val="22"/>
        </w:rPr>
        <w:t>7.</w:t>
      </w:r>
      <w:r w:rsidR="00BE66F8" w:rsidRPr="00AB7F3B">
        <w:rPr>
          <w:b/>
          <w:bCs/>
          <w:sz w:val="22"/>
          <w:szCs w:val="22"/>
        </w:rPr>
        <w:t xml:space="preserve"> Opis sposobu przygotowania ofert</w:t>
      </w:r>
    </w:p>
    <w:p w14:paraId="0051ED2A" w14:textId="77777777" w:rsidR="00B91669" w:rsidRPr="00AB7F3B" w:rsidRDefault="00B91669" w:rsidP="002636EC">
      <w:pPr>
        <w:widowControl/>
        <w:numPr>
          <w:ilvl w:val="0"/>
          <w:numId w:val="7"/>
        </w:numPr>
        <w:suppressAutoHyphens w:val="0"/>
        <w:jc w:val="both"/>
        <w:rPr>
          <w:sz w:val="22"/>
        </w:rPr>
      </w:pPr>
      <w:r w:rsidRPr="00AB7F3B">
        <w:rPr>
          <w:sz w:val="22"/>
        </w:rPr>
        <w:t xml:space="preserve">Każdy Wykonawca może złożyć tylko jedną ofertę, która musi obejmować całość przedmiotu zamówienia. </w:t>
      </w:r>
    </w:p>
    <w:p w14:paraId="620403CD" w14:textId="77777777" w:rsidR="00B91669" w:rsidRPr="00AB7F3B" w:rsidRDefault="00B91669" w:rsidP="002636EC">
      <w:pPr>
        <w:numPr>
          <w:ilvl w:val="0"/>
          <w:numId w:val="7"/>
        </w:numPr>
        <w:jc w:val="both"/>
        <w:rPr>
          <w:sz w:val="22"/>
        </w:rPr>
      </w:pPr>
      <w:r w:rsidRPr="00AB7F3B">
        <w:rPr>
          <w:sz w:val="22"/>
        </w:rPr>
        <w:t xml:space="preserve">Wymaga się, aby oferta wraz ze wszystkimi załącznikami była podpisana przez osoby uprawnione do reprezentowania wykonawcy. Jeżeli w imieniu Wykonawcy działa osoba, której umocowanie nie wynika z ww. dokumentów, Wykonawca wraz z ofertą przedkłada pełnomocnictwo lub inny dokument potwierdzający umocowanie do reprezentowania </w:t>
      </w:r>
      <w:r w:rsidRPr="00AB7F3B">
        <w:rPr>
          <w:sz w:val="22"/>
        </w:rPr>
        <w:lastRenderedPageBreak/>
        <w:t>Wykonawcy.</w:t>
      </w:r>
    </w:p>
    <w:p w14:paraId="4F12BB5F" w14:textId="77777777" w:rsidR="00B91669" w:rsidRPr="00AB7F3B" w:rsidRDefault="00B91669" w:rsidP="002636EC">
      <w:pPr>
        <w:numPr>
          <w:ilvl w:val="0"/>
          <w:numId w:val="7"/>
        </w:numPr>
        <w:jc w:val="both"/>
        <w:rPr>
          <w:sz w:val="22"/>
        </w:rPr>
      </w:pPr>
      <w:r w:rsidRPr="00AB7F3B">
        <w:rPr>
          <w:sz w:val="22"/>
        </w:rPr>
        <w:t xml:space="preserve">Oferta wraz ze stanowiącymi jej integralną część załącznikami powinna być sporządzona przez Wykonawcę według treści postanowień niniejszego Zapytania oraz według treści formularza oferty i jego załączników stanowiącego załącznik nr 1 do niniejszego Zapytania. W szczególności oferta winna zawierać </w:t>
      </w:r>
      <w:r w:rsidRPr="00AB7F3B">
        <w:rPr>
          <w:color w:val="000000"/>
          <w:sz w:val="22"/>
        </w:rPr>
        <w:t>wypełniony i podpisany formularz oferty wraz z załącznikami (wypełnionymi i uzupełnionymi lub sporządzonymi zgodnie z ich treścią).</w:t>
      </w:r>
    </w:p>
    <w:p w14:paraId="139BE497" w14:textId="2F93B5AC" w:rsidR="0001223C" w:rsidRPr="00AB7F3B" w:rsidRDefault="00B91669" w:rsidP="002636EC">
      <w:pPr>
        <w:widowControl/>
        <w:numPr>
          <w:ilvl w:val="0"/>
          <w:numId w:val="7"/>
        </w:numPr>
        <w:suppressAutoHyphens w:val="0"/>
        <w:jc w:val="both"/>
        <w:rPr>
          <w:color w:val="000000"/>
          <w:sz w:val="22"/>
        </w:rPr>
      </w:pPr>
      <w:r w:rsidRPr="00AB7F3B">
        <w:rPr>
          <w:color w:val="000000"/>
          <w:sz w:val="22"/>
        </w:rPr>
        <w:t>Oferta musi być sporządzona w języku polskim.</w:t>
      </w:r>
    </w:p>
    <w:p w14:paraId="5E9D35AB" w14:textId="77777777" w:rsidR="00BE66F8" w:rsidRPr="00AB7F3B" w:rsidRDefault="00BE66F8" w:rsidP="00991F90">
      <w:pPr>
        <w:widowControl/>
        <w:suppressAutoHyphens w:val="0"/>
        <w:jc w:val="both"/>
        <w:rPr>
          <w:b/>
          <w:bCs/>
          <w:sz w:val="22"/>
          <w:szCs w:val="22"/>
        </w:rPr>
      </w:pPr>
    </w:p>
    <w:p w14:paraId="5020BF88" w14:textId="4E34CBA4" w:rsidR="00BE66F8" w:rsidRPr="00AB7F3B" w:rsidRDefault="00E01DF8" w:rsidP="00991F90">
      <w:pPr>
        <w:widowControl/>
        <w:suppressAutoHyphens w:val="0"/>
        <w:jc w:val="both"/>
        <w:rPr>
          <w:b/>
          <w:bCs/>
          <w:sz w:val="22"/>
          <w:szCs w:val="22"/>
        </w:rPr>
      </w:pPr>
      <w:r w:rsidRPr="00AB7F3B">
        <w:rPr>
          <w:b/>
          <w:bCs/>
          <w:sz w:val="22"/>
          <w:szCs w:val="22"/>
        </w:rPr>
        <w:t>8.</w:t>
      </w:r>
      <w:r w:rsidR="00BE66F8" w:rsidRPr="00AB7F3B">
        <w:rPr>
          <w:b/>
          <w:bCs/>
          <w:sz w:val="22"/>
          <w:szCs w:val="22"/>
        </w:rPr>
        <w:t xml:space="preserve"> </w:t>
      </w:r>
      <w:r w:rsidR="009C3066" w:rsidRPr="00AB7F3B">
        <w:rPr>
          <w:b/>
          <w:bCs/>
          <w:sz w:val="22"/>
          <w:szCs w:val="22"/>
        </w:rPr>
        <w:t>Miejsce oraz termin składania i otwarcia ofert</w:t>
      </w:r>
    </w:p>
    <w:p w14:paraId="47560D8F" w14:textId="4D9D4D6A" w:rsidR="00802C37" w:rsidRPr="00AB7F3B" w:rsidRDefault="00B91669" w:rsidP="002636EC">
      <w:pPr>
        <w:numPr>
          <w:ilvl w:val="1"/>
          <w:numId w:val="11"/>
        </w:numPr>
        <w:tabs>
          <w:tab w:val="clear" w:pos="360"/>
          <w:tab w:val="num" w:pos="502"/>
        </w:tabs>
        <w:ind w:left="502"/>
        <w:jc w:val="both"/>
        <w:rPr>
          <w:sz w:val="22"/>
          <w:szCs w:val="22"/>
        </w:rPr>
      </w:pPr>
      <w:r w:rsidRPr="00AB7F3B">
        <w:rPr>
          <w:sz w:val="22"/>
          <w:szCs w:val="22"/>
        </w:rPr>
        <w:t xml:space="preserve">Oferty należy składać </w:t>
      </w:r>
      <w:r w:rsidR="00802C37" w:rsidRPr="00AB7F3B">
        <w:rPr>
          <w:color w:val="000000"/>
          <w:sz w:val="22"/>
          <w:szCs w:val="22"/>
        </w:rPr>
        <w:t xml:space="preserve">za pośrednictwem: poczty elektronicznej na adres: projektPPPP@uj.edu.pl; poczty, kuriera lub też dostarczyć osobiście na adres: </w:t>
      </w:r>
      <w:r w:rsidRPr="00AB7F3B">
        <w:rPr>
          <w:sz w:val="22"/>
          <w:szCs w:val="22"/>
        </w:rPr>
        <w:t xml:space="preserve">Centrum Badań Edukacyjnych i Kształcenia Ustawicznego Wydziału Polonistyki UJ, ul. Kanonicza 6/2, 31-002 Kraków, tel. 795-545-781 w terminie </w:t>
      </w:r>
      <w:r w:rsidR="00C93963" w:rsidRPr="00AB7F3B">
        <w:rPr>
          <w:sz w:val="22"/>
          <w:szCs w:val="22"/>
        </w:rPr>
        <w:t xml:space="preserve">do 20 września 2021 r. </w:t>
      </w:r>
    </w:p>
    <w:p w14:paraId="2BC5EAD2" w14:textId="77777777" w:rsidR="00802C37" w:rsidRPr="00AB7F3B" w:rsidRDefault="00B91669" w:rsidP="002636EC">
      <w:pPr>
        <w:numPr>
          <w:ilvl w:val="1"/>
          <w:numId w:val="11"/>
        </w:numPr>
        <w:tabs>
          <w:tab w:val="clear" w:pos="360"/>
          <w:tab w:val="num" w:pos="502"/>
        </w:tabs>
        <w:ind w:left="502"/>
        <w:jc w:val="both"/>
        <w:rPr>
          <w:sz w:val="22"/>
          <w:szCs w:val="22"/>
        </w:rPr>
      </w:pPr>
      <w:r w:rsidRPr="00AB7F3B">
        <w:rPr>
          <w:sz w:val="22"/>
        </w:rPr>
        <w:t>Oferty otrzymane po terminie do składania ofert zostaną niezwłocznie zwrócone Wykonawcom.</w:t>
      </w:r>
    </w:p>
    <w:p w14:paraId="050CA180" w14:textId="77777777" w:rsidR="00802C37" w:rsidRPr="00AB7F3B" w:rsidRDefault="00B91669" w:rsidP="002636EC">
      <w:pPr>
        <w:numPr>
          <w:ilvl w:val="1"/>
          <w:numId w:val="11"/>
        </w:numPr>
        <w:tabs>
          <w:tab w:val="clear" w:pos="360"/>
          <w:tab w:val="num" w:pos="502"/>
        </w:tabs>
        <w:ind w:left="502"/>
        <w:jc w:val="both"/>
        <w:rPr>
          <w:sz w:val="22"/>
          <w:szCs w:val="22"/>
        </w:rPr>
      </w:pPr>
      <w:r w:rsidRPr="00AB7F3B">
        <w:rPr>
          <w:sz w:val="22"/>
        </w:rPr>
        <w:t>Wykonawca może wprowadzić zmiany lub wycofać złożoną przez siebie ofertę pod warunkiem, że Zamawiający otrzyma pisemne powiadomienie o wprowadzeniu zmian lub wycofaniu oferty przed upływem terminu składania ofert.</w:t>
      </w:r>
    </w:p>
    <w:p w14:paraId="1D336E96" w14:textId="509C5ADB" w:rsidR="00B91669" w:rsidRPr="00AB7F3B" w:rsidRDefault="00B91669" w:rsidP="002636EC">
      <w:pPr>
        <w:numPr>
          <w:ilvl w:val="1"/>
          <w:numId w:val="11"/>
        </w:numPr>
        <w:tabs>
          <w:tab w:val="clear" w:pos="360"/>
          <w:tab w:val="num" w:pos="502"/>
        </w:tabs>
        <w:ind w:left="502"/>
        <w:jc w:val="both"/>
        <w:rPr>
          <w:sz w:val="22"/>
          <w:szCs w:val="22"/>
        </w:rPr>
      </w:pPr>
      <w:r w:rsidRPr="00AB7F3B">
        <w:rPr>
          <w:sz w:val="22"/>
        </w:rPr>
        <w:t>Wykonawca nie może wycofać oferty ani wprowadzić jakichkolwiek zmian w jej treści po upływie terminu składania ofert.</w:t>
      </w:r>
    </w:p>
    <w:p w14:paraId="337998C1" w14:textId="77777777" w:rsidR="0067136B" w:rsidRPr="00AB7F3B" w:rsidRDefault="0067136B" w:rsidP="0067136B">
      <w:pPr>
        <w:pStyle w:val="Akapitzlist"/>
        <w:widowControl/>
        <w:suppressAutoHyphens w:val="0"/>
        <w:jc w:val="both"/>
        <w:rPr>
          <w:bCs/>
          <w:sz w:val="22"/>
          <w:szCs w:val="22"/>
          <w:u w:val="single"/>
        </w:rPr>
      </w:pPr>
    </w:p>
    <w:p w14:paraId="73BE0293" w14:textId="68DD38A4" w:rsidR="009C3066" w:rsidRPr="00AB7F3B" w:rsidRDefault="00E01DF8" w:rsidP="00991F90">
      <w:pPr>
        <w:widowControl/>
        <w:suppressAutoHyphens w:val="0"/>
        <w:jc w:val="both"/>
        <w:rPr>
          <w:b/>
          <w:bCs/>
          <w:sz w:val="22"/>
          <w:szCs w:val="22"/>
        </w:rPr>
      </w:pPr>
      <w:r w:rsidRPr="00AB7F3B">
        <w:rPr>
          <w:b/>
          <w:bCs/>
          <w:sz w:val="22"/>
          <w:szCs w:val="22"/>
        </w:rPr>
        <w:t>9.</w:t>
      </w:r>
      <w:r w:rsidR="009C3066" w:rsidRPr="00AB7F3B">
        <w:rPr>
          <w:b/>
          <w:bCs/>
          <w:sz w:val="22"/>
          <w:szCs w:val="22"/>
        </w:rPr>
        <w:t xml:space="preserve"> </w:t>
      </w:r>
      <w:r w:rsidR="004D0C91" w:rsidRPr="00AB7F3B">
        <w:rPr>
          <w:b/>
          <w:bCs/>
          <w:sz w:val="22"/>
          <w:szCs w:val="22"/>
        </w:rPr>
        <w:t>Opis sposobu obliczania ceny</w:t>
      </w:r>
    </w:p>
    <w:p w14:paraId="1DC20764" w14:textId="08885BB0" w:rsidR="007A4748" w:rsidRPr="00AB7F3B" w:rsidRDefault="007A4748" w:rsidP="002636EC">
      <w:pPr>
        <w:pStyle w:val="Akapitzlist"/>
        <w:widowControl/>
        <w:numPr>
          <w:ilvl w:val="0"/>
          <w:numId w:val="8"/>
        </w:numPr>
        <w:suppressAutoHyphens w:val="0"/>
        <w:jc w:val="both"/>
        <w:rPr>
          <w:bCs/>
          <w:sz w:val="22"/>
          <w:szCs w:val="22"/>
        </w:rPr>
      </w:pPr>
      <w:r w:rsidRPr="00AB7F3B">
        <w:rPr>
          <w:color w:val="000000"/>
          <w:sz w:val="22"/>
          <w:szCs w:val="22"/>
        </w:rPr>
        <w:t xml:space="preserve">Wykonawca musi przedstawić wyrażoną w złotych i wyliczoną </w:t>
      </w:r>
      <w:r w:rsidRPr="00AB7F3B">
        <w:rPr>
          <w:bCs/>
          <w:iCs/>
          <w:sz w:val="22"/>
          <w:szCs w:val="22"/>
        </w:rPr>
        <w:t>zgodnie z informacjam</w:t>
      </w:r>
      <w:r w:rsidR="00592109" w:rsidRPr="00AB7F3B">
        <w:rPr>
          <w:bCs/>
          <w:iCs/>
          <w:sz w:val="22"/>
          <w:szCs w:val="22"/>
        </w:rPr>
        <w:t xml:space="preserve">i zawartymi w załączniku A </w:t>
      </w:r>
      <w:r w:rsidR="00D83CE4" w:rsidRPr="00AB7F3B">
        <w:rPr>
          <w:bCs/>
          <w:iCs/>
          <w:sz w:val="22"/>
          <w:szCs w:val="22"/>
        </w:rPr>
        <w:t>Zapytania</w:t>
      </w:r>
      <w:r w:rsidRPr="00AB7F3B">
        <w:rPr>
          <w:bCs/>
          <w:iCs/>
          <w:sz w:val="22"/>
          <w:szCs w:val="22"/>
        </w:rPr>
        <w:t xml:space="preserve"> </w:t>
      </w:r>
      <w:r w:rsidRPr="00AB7F3B">
        <w:rPr>
          <w:color w:val="000000"/>
          <w:sz w:val="22"/>
          <w:szCs w:val="22"/>
        </w:rPr>
        <w:t xml:space="preserve">cenę za realizację </w:t>
      </w:r>
      <w:r w:rsidRPr="00AB7F3B">
        <w:rPr>
          <w:bCs/>
          <w:color w:val="000000"/>
          <w:sz w:val="22"/>
          <w:szCs w:val="22"/>
        </w:rPr>
        <w:t>całości</w:t>
      </w:r>
      <w:r w:rsidR="00622A7B" w:rsidRPr="00AB7F3B">
        <w:rPr>
          <w:bCs/>
          <w:color w:val="000000"/>
          <w:sz w:val="22"/>
          <w:szCs w:val="22"/>
        </w:rPr>
        <w:t>/części</w:t>
      </w:r>
      <w:r w:rsidR="00AB3114" w:rsidRPr="00AB7F3B">
        <w:rPr>
          <w:bCs/>
          <w:color w:val="000000"/>
          <w:sz w:val="22"/>
          <w:szCs w:val="22"/>
        </w:rPr>
        <w:t xml:space="preserve"> </w:t>
      </w:r>
      <w:r w:rsidRPr="00AB7F3B">
        <w:rPr>
          <w:bCs/>
          <w:color w:val="000000"/>
          <w:sz w:val="22"/>
          <w:szCs w:val="22"/>
        </w:rPr>
        <w:t>przedmiotu zamówienia</w:t>
      </w:r>
      <w:r w:rsidRPr="00AB7F3B">
        <w:rPr>
          <w:color w:val="000000"/>
          <w:sz w:val="22"/>
          <w:szCs w:val="22"/>
        </w:rPr>
        <w:t xml:space="preserve"> </w:t>
      </w:r>
      <w:r w:rsidR="00AB3114" w:rsidRPr="00AB7F3B">
        <w:rPr>
          <w:sz w:val="22"/>
          <w:szCs w:val="22"/>
        </w:rPr>
        <w:t>z </w:t>
      </w:r>
      <w:r w:rsidRPr="00AB7F3B">
        <w:rPr>
          <w:sz w:val="22"/>
          <w:szCs w:val="22"/>
        </w:rPr>
        <w:t>podaniem</w:t>
      </w:r>
      <w:r w:rsidR="00BA12F3" w:rsidRPr="00AB7F3B">
        <w:rPr>
          <w:sz w:val="22"/>
          <w:szCs w:val="22"/>
        </w:rPr>
        <w:t xml:space="preserve"> </w:t>
      </w:r>
      <w:r w:rsidRPr="00AB7F3B">
        <w:rPr>
          <w:color w:val="000000"/>
          <w:sz w:val="22"/>
          <w:szCs w:val="22"/>
        </w:rPr>
        <w:t xml:space="preserve">przy uwzględnieniu wymagań i </w:t>
      </w:r>
      <w:r w:rsidR="00D83CE4" w:rsidRPr="00AB7F3B">
        <w:rPr>
          <w:color w:val="000000"/>
          <w:sz w:val="22"/>
          <w:szCs w:val="22"/>
        </w:rPr>
        <w:t xml:space="preserve">zapisów ujętych w niniejszym </w:t>
      </w:r>
      <w:r w:rsidRPr="00AB7F3B">
        <w:rPr>
          <w:color w:val="000000"/>
          <w:sz w:val="22"/>
          <w:szCs w:val="22"/>
        </w:rPr>
        <w:t>Z</w:t>
      </w:r>
      <w:r w:rsidR="00D83CE4" w:rsidRPr="00AB7F3B">
        <w:rPr>
          <w:color w:val="000000"/>
          <w:sz w:val="22"/>
          <w:szCs w:val="22"/>
        </w:rPr>
        <w:t>apytaniu i</w:t>
      </w:r>
      <w:r w:rsidRPr="00AB7F3B">
        <w:rPr>
          <w:color w:val="000000"/>
          <w:sz w:val="22"/>
          <w:szCs w:val="22"/>
        </w:rPr>
        <w:t xml:space="preserve"> załącznikach oraz przy uwzględnieniu wszelkich kosztów związanych z realizacją zamówienia</w:t>
      </w:r>
      <w:r w:rsidR="00BA12F3" w:rsidRPr="00AB7F3B">
        <w:rPr>
          <w:color w:val="000000"/>
          <w:sz w:val="22"/>
          <w:szCs w:val="22"/>
        </w:rPr>
        <w:t xml:space="preserve">, </w:t>
      </w:r>
      <w:r w:rsidRPr="00AB7F3B">
        <w:rPr>
          <w:color w:val="000000"/>
          <w:sz w:val="22"/>
          <w:szCs w:val="22"/>
        </w:rPr>
        <w:t>rabatów, opustów, itp., których wykonawca zamierza udzielić</w:t>
      </w:r>
    </w:p>
    <w:p w14:paraId="5A12801E" w14:textId="07CC0C86" w:rsidR="007A4748" w:rsidRPr="00AB7F3B" w:rsidRDefault="007A4748" w:rsidP="002636EC">
      <w:pPr>
        <w:pStyle w:val="Akapitzlist"/>
        <w:widowControl/>
        <w:numPr>
          <w:ilvl w:val="0"/>
          <w:numId w:val="8"/>
        </w:numPr>
        <w:suppressAutoHyphens w:val="0"/>
        <w:jc w:val="both"/>
        <w:rPr>
          <w:bCs/>
          <w:sz w:val="22"/>
          <w:szCs w:val="22"/>
        </w:rPr>
      </w:pPr>
      <w:r w:rsidRPr="00AB7F3B">
        <w:rPr>
          <w:sz w:val="22"/>
          <w:szCs w:val="22"/>
        </w:rPr>
        <w:t>Sumaryczna cena ryczałtowa wyliczona na podstawie indywidualnej kalkulacji wykonawcy winna odpowiadać cenie podanej przez wykonawcę w formularzu oferty</w:t>
      </w:r>
      <w:r w:rsidR="00AB3114" w:rsidRPr="00AB7F3B">
        <w:rPr>
          <w:sz w:val="22"/>
          <w:szCs w:val="22"/>
        </w:rPr>
        <w:t>.</w:t>
      </w:r>
    </w:p>
    <w:p w14:paraId="12C9F43D" w14:textId="77777777" w:rsidR="007A4748" w:rsidRPr="00AB7F3B" w:rsidRDefault="007A4748" w:rsidP="002636EC">
      <w:pPr>
        <w:pStyle w:val="Akapitzlist"/>
        <w:widowControl/>
        <w:numPr>
          <w:ilvl w:val="0"/>
          <w:numId w:val="8"/>
        </w:numPr>
        <w:suppressAutoHyphens w:val="0"/>
        <w:jc w:val="both"/>
        <w:rPr>
          <w:bCs/>
          <w:sz w:val="22"/>
          <w:szCs w:val="22"/>
        </w:rPr>
      </w:pPr>
      <w:r w:rsidRPr="00AB7F3B">
        <w:rPr>
          <w:b/>
          <w:i/>
          <w:sz w:val="22"/>
          <w:szCs w:val="22"/>
        </w:rPr>
        <w:t xml:space="preserve">Ceny muszą być podane i wyliczone w zaokrągleniu do dwóch miejsc po przecinku (zasada zaokrąglenia – poniżej 5 należy końcówkę pominąć, powyżej i równe 5 należy zaokrąglić w górę). </w:t>
      </w:r>
    </w:p>
    <w:p w14:paraId="68AB8CDE" w14:textId="77777777" w:rsidR="007A4748" w:rsidRPr="00AB7F3B" w:rsidRDefault="007A4748" w:rsidP="002636EC">
      <w:pPr>
        <w:pStyle w:val="Akapitzlist"/>
        <w:widowControl/>
        <w:numPr>
          <w:ilvl w:val="0"/>
          <w:numId w:val="8"/>
        </w:numPr>
        <w:suppressAutoHyphens w:val="0"/>
        <w:jc w:val="both"/>
        <w:rPr>
          <w:bCs/>
          <w:sz w:val="22"/>
          <w:szCs w:val="22"/>
        </w:rPr>
      </w:pPr>
      <w:r w:rsidRPr="00AB7F3B">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8481025" w14:textId="77777777" w:rsidR="007A4748" w:rsidRPr="00AB7F3B" w:rsidRDefault="007A4748" w:rsidP="002636EC">
      <w:pPr>
        <w:pStyle w:val="Akapitzlist"/>
        <w:widowControl/>
        <w:numPr>
          <w:ilvl w:val="0"/>
          <w:numId w:val="8"/>
        </w:numPr>
        <w:suppressAutoHyphens w:val="0"/>
        <w:jc w:val="both"/>
        <w:rPr>
          <w:bCs/>
          <w:sz w:val="22"/>
          <w:szCs w:val="22"/>
        </w:rPr>
      </w:pPr>
      <w:r w:rsidRPr="00AB7F3B">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4F63EE" w14:textId="77777777" w:rsidR="003F0329" w:rsidRPr="00AB7F3B" w:rsidRDefault="003F0329" w:rsidP="002636EC">
      <w:pPr>
        <w:pStyle w:val="Akapitzlist"/>
        <w:widowControl/>
        <w:numPr>
          <w:ilvl w:val="0"/>
          <w:numId w:val="8"/>
        </w:numPr>
        <w:suppressAutoHyphens w:val="0"/>
        <w:jc w:val="both"/>
        <w:rPr>
          <w:bCs/>
          <w:sz w:val="22"/>
          <w:szCs w:val="22"/>
        </w:rPr>
      </w:pPr>
      <w:r w:rsidRPr="00AB7F3B">
        <w:rPr>
          <w:sz w:val="22"/>
          <w:szCs w:val="22"/>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7014B0BA" w14:textId="24C34D92" w:rsidR="003313B5" w:rsidRPr="00AB7F3B" w:rsidRDefault="003313B5" w:rsidP="002636EC">
      <w:pPr>
        <w:pStyle w:val="Akapitzlist"/>
        <w:widowControl/>
        <w:numPr>
          <w:ilvl w:val="0"/>
          <w:numId w:val="8"/>
        </w:numPr>
        <w:suppressAutoHyphens w:val="0"/>
        <w:jc w:val="both"/>
        <w:rPr>
          <w:bCs/>
          <w:sz w:val="22"/>
          <w:szCs w:val="22"/>
        </w:rPr>
      </w:pPr>
      <w:r w:rsidRPr="00AB7F3B">
        <w:rPr>
          <w:bCs/>
          <w:color w:val="000000"/>
          <w:sz w:val="22"/>
          <w:szCs w:val="22"/>
        </w:rPr>
        <w:t>Zasady rozliczenia</w:t>
      </w:r>
      <w:r w:rsidR="00E909A9" w:rsidRPr="00AB7F3B">
        <w:rPr>
          <w:bCs/>
          <w:color w:val="000000"/>
          <w:sz w:val="22"/>
          <w:szCs w:val="22"/>
        </w:rPr>
        <w:t xml:space="preserve"> szczegółowo uregulowano w </w:t>
      </w:r>
      <w:r w:rsidR="00D83CE4" w:rsidRPr="00AB7F3B">
        <w:rPr>
          <w:bCs/>
          <w:color w:val="000000"/>
          <w:sz w:val="22"/>
          <w:szCs w:val="22"/>
        </w:rPr>
        <w:t xml:space="preserve">załączonym do </w:t>
      </w:r>
      <w:r w:rsidR="00E909A9" w:rsidRPr="00AB7F3B">
        <w:rPr>
          <w:bCs/>
          <w:color w:val="000000"/>
          <w:sz w:val="22"/>
          <w:szCs w:val="22"/>
        </w:rPr>
        <w:t>Z</w:t>
      </w:r>
      <w:r w:rsidR="00D83CE4" w:rsidRPr="00AB7F3B">
        <w:rPr>
          <w:bCs/>
          <w:color w:val="000000"/>
          <w:sz w:val="22"/>
          <w:szCs w:val="22"/>
        </w:rPr>
        <w:t>apytania</w:t>
      </w:r>
      <w:r w:rsidR="00E909A9" w:rsidRPr="00AB7F3B">
        <w:rPr>
          <w:bCs/>
          <w:color w:val="000000"/>
          <w:sz w:val="22"/>
          <w:szCs w:val="22"/>
        </w:rPr>
        <w:t xml:space="preserve"> wzorze umowy.</w:t>
      </w:r>
    </w:p>
    <w:p w14:paraId="64CCC0B6" w14:textId="77777777" w:rsidR="004D0C91" w:rsidRPr="00AB7F3B" w:rsidRDefault="004D0C91" w:rsidP="00991F90">
      <w:pPr>
        <w:widowControl/>
        <w:suppressAutoHyphens w:val="0"/>
        <w:jc w:val="both"/>
        <w:rPr>
          <w:b/>
          <w:bCs/>
          <w:sz w:val="22"/>
          <w:szCs w:val="22"/>
        </w:rPr>
      </w:pPr>
    </w:p>
    <w:p w14:paraId="1E09EAC0" w14:textId="7383A3D7" w:rsidR="004D0C91" w:rsidRPr="00AB7F3B" w:rsidRDefault="00D83CE4" w:rsidP="00991F90">
      <w:pPr>
        <w:widowControl/>
        <w:suppressAutoHyphens w:val="0"/>
        <w:jc w:val="both"/>
        <w:rPr>
          <w:b/>
          <w:bCs/>
          <w:sz w:val="22"/>
          <w:szCs w:val="22"/>
        </w:rPr>
      </w:pPr>
      <w:r w:rsidRPr="00AB7F3B">
        <w:rPr>
          <w:b/>
          <w:bCs/>
          <w:sz w:val="22"/>
          <w:szCs w:val="22"/>
        </w:rPr>
        <w:t xml:space="preserve">10. </w:t>
      </w:r>
      <w:r w:rsidR="00C71F3D" w:rsidRPr="00AB7F3B">
        <w:rPr>
          <w:b/>
          <w:bCs/>
          <w:sz w:val="22"/>
          <w:szCs w:val="22"/>
        </w:rPr>
        <w:t>Opis kryteriów, którymi zamawiający będzie się kierował przy wyborze oferty wraz z podaniem ich znaczenia i sposobu oceny ofert</w:t>
      </w:r>
    </w:p>
    <w:p w14:paraId="23042535" w14:textId="1E6F9CEE" w:rsidR="00B914C7" w:rsidRPr="00AB7F3B" w:rsidRDefault="00B914C7" w:rsidP="002636EC">
      <w:pPr>
        <w:pStyle w:val="Akapitzlist"/>
        <w:widowControl/>
        <w:numPr>
          <w:ilvl w:val="0"/>
          <w:numId w:val="9"/>
        </w:numPr>
        <w:suppressAutoHyphens w:val="0"/>
        <w:jc w:val="both"/>
        <w:rPr>
          <w:bCs/>
          <w:sz w:val="22"/>
          <w:szCs w:val="22"/>
        </w:rPr>
      </w:pPr>
      <w:r w:rsidRPr="00AB7F3B">
        <w:rPr>
          <w:sz w:val="22"/>
          <w:szCs w:val="22"/>
        </w:rPr>
        <w:t>Kryteria oceny ofert i ich znaczenie:</w:t>
      </w:r>
    </w:p>
    <w:p w14:paraId="67358576" w14:textId="6A8EA6BF" w:rsidR="00B914C7" w:rsidRPr="00AB7F3B" w:rsidRDefault="00B914C7" w:rsidP="002636EC">
      <w:pPr>
        <w:pStyle w:val="Akapitzlist"/>
        <w:widowControl/>
        <w:numPr>
          <w:ilvl w:val="1"/>
          <w:numId w:val="9"/>
        </w:numPr>
        <w:suppressAutoHyphens w:val="0"/>
        <w:jc w:val="both"/>
        <w:rPr>
          <w:bCs/>
          <w:i/>
          <w:sz w:val="22"/>
          <w:szCs w:val="22"/>
        </w:rPr>
      </w:pPr>
      <w:r w:rsidRPr="00AB7F3B">
        <w:rPr>
          <w:b/>
          <w:i/>
          <w:sz w:val="22"/>
          <w:szCs w:val="22"/>
        </w:rPr>
        <w:t>Cena za cało</w:t>
      </w:r>
      <w:r w:rsidR="002D49AE" w:rsidRPr="00AB7F3B">
        <w:rPr>
          <w:b/>
          <w:i/>
          <w:sz w:val="22"/>
          <w:szCs w:val="22"/>
        </w:rPr>
        <w:t>ść przedmiotu zamówienia – 100%</w:t>
      </w:r>
    </w:p>
    <w:p w14:paraId="0B0B1A4C" w14:textId="7D9FDA67" w:rsidR="00B914C7" w:rsidRPr="00AB7F3B" w:rsidRDefault="00B914C7" w:rsidP="002636EC">
      <w:pPr>
        <w:pStyle w:val="Akapitzlist"/>
        <w:widowControl/>
        <w:numPr>
          <w:ilvl w:val="0"/>
          <w:numId w:val="9"/>
        </w:numPr>
        <w:suppressAutoHyphens w:val="0"/>
        <w:jc w:val="both"/>
        <w:rPr>
          <w:bCs/>
          <w:sz w:val="22"/>
          <w:szCs w:val="22"/>
        </w:rPr>
      </w:pPr>
      <w:r w:rsidRPr="00AB7F3B">
        <w:rPr>
          <w:sz w:val="22"/>
          <w:szCs w:val="22"/>
        </w:rPr>
        <w:t xml:space="preserve">Punkty przyznawane za kryterium </w:t>
      </w:r>
      <w:r w:rsidRPr="00AB7F3B">
        <w:rPr>
          <w:i/>
          <w:sz w:val="22"/>
          <w:szCs w:val="22"/>
        </w:rPr>
        <w:t>„cena za całość przedmiotu zamówienia”</w:t>
      </w:r>
      <w:r w:rsidR="00854CC7" w:rsidRPr="00AB7F3B">
        <w:rPr>
          <w:sz w:val="22"/>
          <w:szCs w:val="22"/>
        </w:rPr>
        <w:t xml:space="preserve"> będą liczone</w:t>
      </w:r>
      <w:r w:rsidRPr="00AB7F3B">
        <w:rPr>
          <w:sz w:val="22"/>
          <w:szCs w:val="22"/>
        </w:rPr>
        <w:t xml:space="preserve"> wg następującego wzoru:</w:t>
      </w:r>
    </w:p>
    <w:p w14:paraId="43FC856A" w14:textId="77777777" w:rsidR="00B914C7" w:rsidRPr="00AB7F3B" w:rsidRDefault="00B914C7" w:rsidP="00B914C7">
      <w:pPr>
        <w:ind w:left="851"/>
        <w:jc w:val="both"/>
        <w:rPr>
          <w:b/>
          <w:sz w:val="22"/>
          <w:szCs w:val="22"/>
        </w:rPr>
      </w:pPr>
      <w:r w:rsidRPr="00AB7F3B">
        <w:rPr>
          <w:b/>
          <w:sz w:val="22"/>
          <w:szCs w:val="22"/>
        </w:rPr>
        <w:t>C = (C</w:t>
      </w:r>
      <w:r w:rsidRPr="00AB7F3B">
        <w:rPr>
          <w:b/>
          <w:sz w:val="22"/>
          <w:szCs w:val="22"/>
          <w:vertAlign w:val="subscript"/>
        </w:rPr>
        <w:t>naj</w:t>
      </w:r>
      <w:r w:rsidRPr="00AB7F3B">
        <w:rPr>
          <w:b/>
          <w:sz w:val="22"/>
          <w:szCs w:val="22"/>
        </w:rPr>
        <w:t xml:space="preserve"> : C</w:t>
      </w:r>
      <w:r w:rsidRPr="00AB7F3B">
        <w:rPr>
          <w:b/>
          <w:sz w:val="22"/>
          <w:szCs w:val="22"/>
          <w:vertAlign w:val="subscript"/>
        </w:rPr>
        <w:t>o</w:t>
      </w:r>
      <w:r w:rsidRPr="00AB7F3B">
        <w:rPr>
          <w:b/>
          <w:sz w:val="22"/>
          <w:szCs w:val="22"/>
        </w:rPr>
        <w:t>) x 10</w:t>
      </w:r>
    </w:p>
    <w:p w14:paraId="49970900" w14:textId="77777777" w:rsidR="00B914C7" w:rsidRPr="00AB7F3B" w:rsidRDefault="00B914C7" w:rsidP="00B914C7">
      <w:pPr>
        <w:ind w:left="851"/>
        <w:jc w:val="both"/>
        <w:rPr>
          <w:sz w:val="22"/>
          <w:szCs w:val="22"/>
        </w:rPr>
      </w:pPr>
      <w:r w:rsidRPr="00AB7F3B">
        <w:rPr>
          <w:sz w:val="22"/>
          <w:szCs w:val="22"/>
        </w:rPr>
        <w:t>gdzie:</w:t>
      </w:r>
    </w:p>
    <w:p w14:paraId="42412881" w14:textId="77777777" w:rsidR="00B914C7" w:rsidRPr="00AB7F3B" w:rsidRDefault="00B914C7" w:rsidP="00B914C7">
      <w:pPr>
        <w:ind w:left="851"/>
        <w:jc w:val="both"/>
        <w:rPr>
          <w:sz w:val="22"/>
          <w:szCs w:val="22"/>
        </w:rPr>
      </w:pPr>
      <w:r w:rsidRPr="00AB7F3B">
        <w:rPr>
          <w:sz w:val="22"/>
          <w:szCs w:val="22"/>
        </w:rPr>
        <w:t>C – liczba punktów przyznana danej ofercie,</w:t>
      </w:r>
    </w:p>
    <w:p w14:paraId="58BBBF18" w14:textId="77777777" w:rsidR="00B914C7" w:rsidRPr="00AB7F3B" w:rsidRDefault="00B914C7" w:rsidP="00B914C7">
      <w:pPr>
        <w:ind w:left="851"/>
        <w:jc w:val="both"/>
        <w:rPr>
          <w:sz w:val="22"/>
          <w:szCs w:val="22"/>
        </w:rPr>
      </w:pPr>
      <w:r w:rsidRPr="00AB7F3B">
        <w:rPr>
          <w:sz w:val="22"/>
          <w:szCs w:val="22"/>
        </w:rPr>
        <w:lastRenderedPageBreak/>
        <w:t>C</w:t>
      </w:r>
      <w:r w:rsidRPr="00AB7F3B">
        <w:rPr>
          <w:sz w:val="22"/>
          <w:szCs w:val="22"/>
          <w:vertAlign w:val="subscript"/>
        </w:rPr>
        <w:t>naj</w:t>
      </w:r>
      <w:r w:rsidRPr="00AB7F3B">
        <w:rPr>
          <w:sz w:val="22"/>
          <w:szCs w:val="22"/>
        </w:rPr>
        <w:t xml:space="preserve"> – najniższa cena spośród ważnych ofert,</w:t>
      </w:r>
    </w:p>
    <w:p w14:paraId="359EDA94" w14:textId="77777777" w:rsidR="00B914C7" w:rsidRPr="00AB7F3B" w:rsidRDefault="00B914C7" w:rsidP="00B914C7">
      <w:pPr>
        <w:ind w:left="851"/>
        <w:jc w:val="both"/>
        <w:rPr>
          <w:sz w:val="22"/>
          <w:szCs w:val="22"/>
        </w:rPr>
      </w:pPr>
      <w:r w:rsidRPr="00AB7F3B">
        <w:rPr>
          <w:sz w:val="22"/>
          <w:szCs w:val="22"/>
        </w:rPr>
        <w:t>C</w:t>
      </w:r>
      <w:r w:rsidRPr="00AB7F3B">
        <w:rPr>
          <w:sz w:val="22"/>
          <w:szCs w:val="22"/>
          <w:vertAlign w:val="subscript"/>
        </w:rPr>
        <w:t>o</w:t>
      </w:r>
      <w:r w:rsidRPr="00AB7F3B">
        <w:rPr>
          <w:sz w:val="22"/>
          <w:szCs w:val="22"/>
        </w:rPr>
        <w:t xml:space="preserve"> – cena podana przez wykonawcę, dla którego wynik jest obliczany.</w:t>
      </w:r>
    </w:p>
    <w:p w14:paraId="2A3437F5" w14:textId="77777777" w:rsidR="00B914C7" w:rsidRPr="00AB7F3B" w:rsidRDefault="00B914C7" w:rsidP="00B914C7">
      <w:pPr>
        <w:ind w:left="709"/>
        <w:jc w:val="both"/>
        <w:rPr>
          <w:b/>
          <w:i/>
          <w:color w:val="000000"/>
          <w:sz w:val="22"/>
          <w:szCs w:val="22"/>
          <w:u w:val="single"/>
        </w:rPr>
      </w:pPr>
      <w:r w:rsidRPr="00AB7F3B">
        <w:rPr>
          <w:b/>
          <w:i/>
          <w:color w:val="000000"/>
          <w:sz w:val="22"/>
          <w:szCs w:val="22"/>
          <w:u w:val="single"/>
        </w:rPr>
        <w:t>Maksymalna liczba punktów do uzyskania w tym kryterium przez wykonawcę wynosi 10.</w:t>
      </w:r>
    </w:p>
    <w:p w14:paraId="3C727410" w14:textId="1FB4EF22" w:rsidR="00CA564D" w:rsidRPr="00AB7F3B" w:rsidRDefault="00CA564D" w:rsidP="002636EC">
      <w:pPr>
        <w:widowControl/>
        <w:numPr>
          <w:ilvl w:val="0"/>
          <w:numId w:val="9"/>
        </w:numPr>
        <w:suppressAutoHyphens w:val="0"/>
        <w:jc w:val="both"/>
        <w:rPr>
          <w:sz w:val="22"/>
          <w:szCs w:val="22"/>
        </w:rPr>
      </w:pPr>
      <w:r w:rsidRPr="00AB7F3B">
        <w:rPr>
          <w:color w:val="000000"/>
          <w:sz w:val="22"/>
          <w:szCs w:val="22"/>
        </w:rPr>
        <w:t>Po dokonaniu ocen przyz</w:t>
      </w:r>
      <w:r w:rsidR="00F27909" w:rsidRPr="00AB7F3B">
        <w:rPr>
          <w:color w:val="000000"/>
          <w:sz w:val="22"/>
          <w:szCs w:val="22"/>
        </w:rPr>
        <w:t>nane punkty zostaną przemnożone przez wagę kryterium</w:t>
      </w:r>
      <w:r w:rsidRPr="00AB7F3B">
        <w:rPr>
          <w:color w:val="000000"/>
          <w:sz w:val="22"/>
          <w:szCs w:val="22"/>
        </w:rPr>
        <w:t>, co będzie stanowić końcową ocenę danej oferty.</w:t>
      </w:r>
    </w:p>
    <w:p w14:paraId="0DDB515F" w14:textId="77777777" w:rsidR="00CA564D" w:rsidRPr="00AB7F3B" w:rsidRDefault="00CA564D" w:rsidP="002636EC">
      <w:pPr>
        <w:numPr>
          <w:ilvl w:val="0"/>
          <w:numId w:val="9"/>
        </w:numPr>
        <w:jc w:val="both"/>
        <w:rPr>
          <w:b/>
          <w:color w:val="000000"/>
          <w:sz w:val="22"/>
          <w:szCs w:val="22"/>
        </w:rPr>
      </w:pPr>
      <w:r w:rsidRPr="00AB7F3B">
        <w:rPr>
          <w:b/>
          <w:color w:val="000000"/>
          <w:sz w:val="22"/>
          <w:szCs w:val="22"/>
        </w:rPr>
        <w:t>Wszystkie obliczenia punktów będą dokonywane z dokładnością do dwóch miejsc po przecinku (bez zaokrągleń).</w:t>
      </w:r>
    </w:p>
    <w:p w14:paraId="31CD6EE6" w14:textId="77777777" w:rsidR="00CA564D" w:rsidRPr="00AB7F3B" w:rsidRDefault="00CA564D" w:rsidP="002636EC">
      <w:pPr>
        <w:numPr>
          <w:ilvl w:val="0"/>
          <w:numId w:val="9"/>
        </w:numPr>
        <w:jc w:val="both"/>
        <w:rPr>
          <w:color w:val="000000"/>
          <w:sz w:val="22"/>
          <w:szCs w:val="22"/>
        </w:rPr>
      </w:pPr>
      <w:r w:rsidRPr="00AB7F3B">
        <w:rPr>
          <w:color w:val="000000"/>
          <w:sz w:val="22"/>
          <w:szCs w:val="22"/>
        </w:rPr>
        <w:t>Oferta wykonawcy, która uzyska najwyższą sumaryczną liczbę punktów, uznana zostanie za najkorzystniejszą.</w:t>
      </w:r>
    </w:p>
    <w:p w14:paraId="549B9500" w14:textId="6FC3ECD3" w:rsidR="00631E21" w:rsidRPr="00AB7F3B" w:rsidRDefault="00FB72F1" w:rsidP="002636EC">
      <w:pPr>
        <w:pStyle w:val="Akapitzlist"/>
        <w:widowControl/>
        <w:numPr>
          <w:ilvl w:val="0"/>
          <w:numId w:val="9"/>
        </w:numPr>
        <w:suppressAutoHyphens w:val="0"/>
        <w:jc w:val="both"/>
        <w:rPr>
          <w:color w:val="000000"/>
          <w:sz w:val="22"/>
          <w:szCs w:val="22"/>
        </w:rPr>
      </w:pPr>
      <w:r w:rsidRPr="00AB7F3B">
        <w:rPr>
          <w:color w:val="000000"/>
          <w:sz w:val="22"/>
          <w:szCs w:val="22"/>
        </w:rPr>
        <w:t xml:space="preserve">Jeżeli nie można wybrać najkorzystniejszej oferty z uwagi na to, że dwie lub więcej ofert przedstawia taki sam bilans ceny, zamawiający </w:t>
      </w:r>
      <w:r w:rsidR="00631E21" w:rsidRPr="00AB7F3B">
        <w:rPr>
          <w:color w:val="000000"/>
          <w:sz w:val="22"/>
          <w:szCs w:val="22"/>
        </w:rPr>
        <w:t>wzywa wykonawców, którzy złożyli te oferty, do złożenia w terminie określonym przez zamawiającego ofert dodatkowych zawierających nową cenę lub koszt.</w:t>
      </w:r>
    </w:p>
    <w:p w14:paraId="677FD6EA" w14:textId="77777777" w:rsidR="00BA102A" w:rsidRPr="00AB7F3B" w:rsidRDefault="00BA102A" w:rsidP="00991F90">
      <w:pPr>
        <w:widowControl/>
        <w:suppressAutoHyphens w:val="0"/>
        <w:jc w:val="both"/>
        <w:rPr>
          <w:b/>
          <w:bCs/>
          <w:sz w:val="22"/>
          <w:szCs w:val="22"/>
        </w:rPr>
      </w:pPr>
    </w:p>
    <w:p w14:paraId="2E64ACD2" w14:textId="53D9FBF9" w:rsidR="00BA102A" w:rsidRPr="00AB7F3B" w:rsidRDefault="00D83CE4" w:rsidP="00991F90">
      <w:pPr>
        <w:widowControl/>
        <w:suppressAutoHyphens w:val="0"/>
        <w:jc w:val="both"/>
        <w:rPr>
          <w:b/>
          <w:bCs/>
          <w:sz w:val="22"/>
          <w:szCs w:val="22"/>
        </w:rPr>
      </w:pPr>
      <w:r w:rsidRPr="00AB7F3B">
        <w:rPr>
          <w:b/>
          <w:bCs/>
          <w:sz w:val="22"/>
          <w:szCs w:val="22"/>
        </w:rPr>
        <w:t>11.</w:t>
      </w:r>
      <w:r w:rsidR="00BA102A" w:rsidRPr="00AB7F3B">
        <w:rPr>
          <w:b/>
          <w:bCs/>
          <w:sz w:val="22"/>
          <w:szCs w:val="22"/>
        </w:rPr>
        <w:t xml:space="preserve"> </w:t>
      </w:r>
      <w:r w:rsidR="00132EB5" w:rsidRPr="00AB7F3B">
        <w:rPr>
          <w:b/>
          <w:bCs/>
          <w:sz w:val="22"/>
          <w:szCs w:val="22"/>
        </w:rPr>
        <w:t>Postanowienia ogólne</w:t>
      </w:r>
    </w:p>
    <w:p w14:paraId="6746B7A6" w14:textId="1BC1E35B" w:rsidR="00B934A4" w:rsidRPr="00AB7F3B" w:rsidRDefault="00E01DF8" w:rsidP="002636EC">
      <w:pPr>
        <w:pStyle w:val="Akapitzlist"/>
        <w:widowControl/>
        <w:numPr>
          <w:ilvl w:val="0"/>
          <w:numId w:val="10"/>
        </w:numPr>
        <w:suppressAutoHyphens w:val="0"/>
        <w:jc w:val="both"/>
        <w:rPr>
          <w:bCs/>
          <w:sz w:val="22"/>
          <w:szCs w:val="22"/>
        </w:rPr>
      </w:pPr>
      <w:r w:rsidRPr="00AB7F3B">
        <w:rPr>
          <w:bCs/>
          <w:sz w:val="22"/>
          <w:szCs w:val="22"/>
        </w:rPr>
        <w:t>Zamawiający dopuszcza składanie ofert częściowych.</w:t>
      </w:r>
    </w:p>
    <w:p w14:paraId="4CF630FB" w14:textId="1BEC3307" w:rsidR="00E01DF8" w:rsidRPr="00AB7F3B" w:rsidRDefault="00E01DF8" w:rsidP="002636EC">
      <w:pPr>
        <w:pStyle w:val="Akapitzlist"/>
        <w:widowControl/>
        <w:numPr>
          <w:ilvl w:val="0"/>
          <w:numId w:val="10"/>
        </w:numPr>
        <w:suppressAutoHyphens w:val="0"/>
        <w:jc w:val="both"/>
        <w:rPr>
          <w:bCs/>
          <w:sz w:val="22"/>
          <w:szCs w:val="22"/>
        </w:rPr>
      </w:pPr>
      <w:r w:rsidRPr="00AB7F3B">
        <w:rPr>
          <w:bCs/>
          <w:sz w:val="22"/>
          <w:szCs w:val="22"/>
        </w:rPr>
        <w:t>Zamawiający nie ogranicza liczby części, na które wykonawca może złożyć ofertę.</w:t>
      </w:r>
    </w:p>
    <w:p w14:paraId="16357BF2" w14:textId="57D4D7E3" w:rsidR="003C31DB" w:rsidRPr="00AB7F3B" w:rsidRDefault="003C31DB" w:rsidP="002636EC">
      <w:pPr>
        <w:pStyle w:val="Akapitzlist"/>
        <w:widowControl/>
        <w:numPr>
          <w:ilvl w:val="0"/>
          <w:numId w:val="10"/>
        </w:numPr>
        <w:suppressAutoHyphens w:val="0"/>
        <w:jc w:val="both"/>
        <w:rPr>
          <w:sz w:val="22"/>
          <w:szCs w:val="22"/>
        </w:rPr>
      </w:pPr>
      <w:r w:rsidRPr="00AB7F3B">
        <w:rPr>
          <w:sz w:val="22"/>
          <w:szCs w:val="22"/>
        </w:rPr>
        <w:t>Zamawiający nie dopuszcza składania ofert wariantowych.</w:t>
      </w:r>
    </w:p>
    <w:p w14:paraId="1CE09DA0" w14:textId="77777777" w:rsidR="003C31DB" w:rsidRPr="00AB7F3B" w:rsidRDefault="009233B4" w:rsidP="002636EC">
      <w:pPr>
        <w:widowControl/>
        <w:numPr>
          <w:ilvl w:val="0"/>
          <w:numId w:val="10"/>
        </w:numPr>
        <w:suppressAutoHyphens w:val="0"/>
        <w:jc w:val="both"/>
        <w:rPr>
          <w:sz w:val="22"/>
          <w:szCs w:val="22"/>
        </w:rPr>
      </w:pPr>
      <w:r w:rsidRPr="00AB7F3B">
        <w:rPr>
          <w:sz w:val="22"/>
          <w:szCs w:val="22"/>
        </w:rPr>
        <w:t>Rozliczenia pomiędzy wykonawcą a z</w:t>
      </w:r>
      <w:r w:rsidR="003C31DB" w:rsidRPr="00AB7F3B">
        <w:rPr>
          <w:sz w:val="22"/>
          <w:szCs w:val="22"/>
        </w:rPr>
        <w:t xml:space="preserve">amawiającym będą dokonywane w złotych polskich (PLN). </w:t>
      </w:r>
    </w:p>
    <w:p w14:paraId="2342FDDB" w14:textId="77777777" w:rsidR="00E01DF8" w:rsidRPr="00AB7F3B" w:rsidRDefault="00E01DF8" w:rsidP="002636EC">
      <w:pPr>
        <w:pStyle w:val="Akapitzlist"/>
        <w:widowControl/>
        <w:numPr>
          <w:ilvl w:val="0"/>
          <w:numId w:val="10"/>
        </w:numPr>
        <w:suppressAutoHyphens w:val="0"/>
        <w:autoSpaceDE w:val="0"/>
        <w:autoSpaceDN w:val="0"/>
        <w:adjustRightInd w:val="0"/>
        <w:jc w:val="both"/>
        <w:rPr>
          <w:sz w:val="22"/>
          <w:lang w:eastAsia="ar-SA"/>
        </w:rPr>
      </w:pPr>
      <w:r w:rsidRPr="00AB7F3B">
        <w:rPr>
          <w:sz w:val="22"/>
          <w:lang w:eastAsia="ar-SA"/>
        </w:rPr>
        <w:t>Zamawiający może odstąpić od zawarcia umowy bez podania uzasadnienia swojej decyzji.</w:t>
      </w:r>
    </w:p>
    <w:p w14:paraId="5C118F87" w14:textId="77777777" w:rsidR="00E01DF8" w:rsidRPr="00AB7F3B" w:rsidRDefault="00E01DF8" w:rsidP="002636EC">
      <w:pPr>
        <w:pStyle w:val="Akapitzlist"/>
        <w:widowControl/>
        <w:numPr>
          <w:ilvl w:val="0"/>
          <w:numId w:val="10"/>
        </w:numPr>
        <w:suppressAutoHyphens w:val="0"/>
        <w:autoSpaceDE w:val="0"/>
        <w:autoSpaceDN w:val="0"/>
        <w:adjustRightInd w:val="0"/>
        <w:jc w:val="both"/>
        <w:rPr>
          <w:sz w:val="22"/>
          <w:lang w:eastAsia="ar-SA"/>
        </w:rPr>
      </w:pPr>
      <w:r w:rsidRPr="00AB7F3B">
        <w:rPr>
          <w:sz w:val="22"/>
          <w:lang w:eastAsia="ar-SA"/>
        </w:rPr>
        <w:t>Zamawiający może unieważnić postępowanie o udzielenie zamówienia przed upływem terminu składania ofert, jeżeli wystąpiły okoliczności powodujące, że dalsze prowadzenie postępowania jest nieuzasadnione.</w:t>
      </w:r>
    </w:p>
    <w:p w14:paraId="28BC0722" w14:textId="77777777" w:rsidR="00E01DF8" w:rsidRPr="00AB7F3B" w:rsidRDefault="00E01DF8" w:rsidP="002636EC">
      <w:pPr>
        <w:pStyle w:val="Akapitzlist"/>
        <w:widowControl/>
        <w:numPr>
          <w:ilvl w:val="0"/>
          <w:numId w:val="10"/>
        </w:numPr>
        <w:suppressAutoHyphens w:val="0"/>
        <w:autoSpaceDE w:val="0"/>
        <w:autoSpaceDN w:val="0"/>
        <w:adjustRightInd w:val="0"/>
        <w:jc w:val="both"/>
        <w:rPr>
          <w:sz w:val="22"/>
        </w:rPr>
      </w:pPr>
      <w:r w:rsidRPr="00AB7F3B">
        <w:rPr>
          <w:sz w:val="22"/>
          <w:lang w:eastAsia="ar-SA"/>
        </w:rPr>
        <w:t>Zamawiający</w:t>
      </w:r>
      <w:r w:rsidRPr="00AB7F3B">
        <w:rPr>
          <w:sz w:val="22"/>
        </w:rPr>
        <w:t xml:space="preserve">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chyba że zamawiający może zwiększyć tę kwotę do ceny najkorzystniejszej oferty bądź zaistnieją inne uzasadnione okoliczności skutkujące nieważnością Umowy.</w:t>
      </w:r>
    </w:p>
    <w:p w14:paraId="506A7C11" w14:textId="77777777" w:rsidR="00E01DF8" w:rsidRPr="00AB7F3B" w:rsidRDefault="00E01DF8" w:rsidP="002636EC">
      <w:pPr>
        <w:pStyle w:val="Akapitzlist"/>
        <w:widowControl/>
        <w:numPr>
          <w:ilvl w:val="0"/>
          <w:numId w:val="10"/>
        </w:numPr>
        <w:suppressAutoHyphens w:val="0"/>
        <w:autoSpaceDE w:val="0"/>
        <w:autoSpaceDN w:val="0"/>
        <w:adjustRightInd w:val="0"/>
        <w:jc w:val="both"/>
        <w:rPr>
          <w:sz w:val="22"/>
          <w:lang w:eastAsia="ar-SA"/>
        </w:rPr>
      </w:pPr>
      <w:r w:rsidRPr="00AB7F3B">
        <w:rPr>
          <w:sz w:val="22"/>
          <w:lang w:eastAsia="ar-SA"/>
        </w:rPr>
        <w:t>Przewiduje się możliwość zmiany umowy poprzez zawarcie pisemnego aneksu pod rygorem nieważności w przypadkach wskazanych we wzorze umowy.</w:t>
      </w:r>
    </w:p>
    <w:p w14:paraId="7E4CD0FC" w14:textId="77777777" w:rsidR="00E01DF8" w:rsidRPr="00AB7F3B" w:rsidRDefault="00E01DF8" w:rsidP="002636EC">
      <w:pPr>
        <w:widowControl/>
        <w:numPr>
          <w:ilvl w:val="0"/>
          <w:numId w:val="10"/>
        </w:numPr>
        <w:suppressAutoHyphens w:val="0"/>
        <w:jc w:val="both"/>
        <w:rPr>
          <w:sz w:val="22"/>
        </w:rPr>
      </w:pPr>
      <w:r w:rsidRPr="00AB7F3B">
        <w:rPr>
          <w:sz w:val="22"/>
          <w:lang w:eastAsia="ar-SA"/>
        </w:rPr>
        <w:t xml:space="preserve">Wykonawcy nie przysługują żadne środki odwoławcze. Postępowanie nie jest prowadzone na podstawie przepisów </w:t>
      </w:r>
      <w:r w:rsidRPr="00AB7F3B">
        <w:rPr>
          <w:color w:val="000000"/>
          <w:sz w:val="22"/>
        </w:rPr>
        <w:t>ustawy z dnia 11 września 2019 r. - Prawo zamówień publicznych (t.j. Dz. U. z 2021 r. poz. 1129, z późn. zm.).</w:t>
      </w:r>
    </w:p>
    <w:p w14:paraId="6DABF42A" w14:textId="77777777" w:rsidR="00132EB5" w:rsidRPr="00AB7F3B" w:rsidRDefault="00132EB5" w:rsidP="00991F90">
      <w:pPr>
        <w:widowControl/>
        <w:suppressAutoHyphens w:val="0"/>
        <w:jc w:val="both"/>
        <w:rPr>
          <w:b/>
          <w:bCs/>
          <w:sz w:val="22"/>
          <w:szCs w:val="22"/>
        </w:rPr>
      </w:pPr>
    </w:p>
    <w:p w14:paraId="78C2DB87" w14:textId="6720EC93" w:rsidR="00132EB5" w:rsidRPr="00AB7F3B" w:rsidRDefault="00164719" w:rsidP="00991F90">
      <w:pPr>
        <w:widowControl/>
        <w:suppressAutoHyphens w:val="0"/>
        <w:jc w:val="both"/>
        <w:rPr>
          <w:b/>
          <w:bCs/>
          <w:sz w:val="22"/>
          <w:szCs w:val="22"/>
        </w:rPr>
      </w:pPr>
      <w:r w:rsidRPr="00AB7F3B">
        <w:rPr>
          <w:b/>
          <w:bCs/>
          <w:sz w:val="22"/>
          <w:szCs w:val="22"/>
        </w:rPr>
        <w:t>12.</w:t>
      </w:r>
      <w:r w:rsidR="00132EB5" w:rsidRPr="00AB7F3B">
        <w:rPr>
          <w:b/>
          <w:bCs/>
          <w:sz w:val="22"/>
          <w:szCs w:val="22"/>
        </w:rPr>
        <w:t xml:space="preserve"> Informacje o przetwarzaniu danych osobowych – dotyczy wykonawcy będącego osobą fizyczną</w:t>
      </w:r>
    </w:p>
    <w:p w14:paraId="0AD9DB84" w14:textId="77777777" w:rsidR="00164719" w:rsidRPr="00AB7F3B" w:rsidRDefault="00164719" w:rsidP="00164719">
      <w:pPr>
        <w:widowControl/>
        <w:suppressAutoHyphens w:val="0"/>
        <w:jc w:val="both"/>
        <w:rPr>
          <w:rFonts w:eastAsia="Calibri"/>
          <w:sz w:val="22"/>
          <w:szCs w:val="22"/>
          <w:lang w:eastAsia="en-US"/>
        </w:rPr>
      </w:pPr>
      <w:r w:rsidRPr="00AB7F3B">
        <w:rPr>
          <w:rFonts w:eastAsia="Calibri"/>
          <w:sz w:val="22"/>
          <w:szCs w:val="22"/>
          <w:lang w:eastAsia="en-US"/>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769A0D6" w14:textId="77777777" w:rsidR="00164719" w:rsidRPr="00AB7F3B" w:rsidRDefault="00164719" w:rsidP="002636EC">
      <w:pPr>
        <w:widowControl/>
        <w:numPr>
          <w:ilvl w:val="0"/>
          <w:numId w:val="54"/>
        </w:numPr>
        <w:suppressAutoHyphens w:val="0"/>
        <w:spacing w:after="200" w:line="276" w:lineRule="auto"/>
        <w:contextualSpacing/>
        <w:jc w:val="both"/>
        <w:rPr>
          <w:rFonts w:eastAsia="Calibri"/>
          <w:sz w:val="22"/>
          <w:szCs w:val="22"/>
          <w:lang w:eastAsia="en-US"/>
        </w:rPr>
      </w:pPr>
      <w:r w:rsidRPr="00AB7F3B">
        <w:rPr>
          <w:rFonts w:eastAsia="Calibri"/>
          <w:sz w:val="22"/>
          <w:szCs w:val="22"/>
          <w:lang w:eastAsia="en-US"/>
        </w:rPr>
        <w:t xml:space="preserve">Administratorem Pani/Pana danych osobowych jest Uniwersytet Jagielloński, ul. Gołębia 24, </w:t>
      </w:r>
    </w:p>
    <w:p w14:paraId="7A4BEFC8" w14:textId="77777777" w:rsidR="00164719" w:rsidRPr="00AB7F3B" w:rsidRDefault="00164719" w:rsidP="00164719">
      <w:pPr>
        <w:widowControl/>
        <w:suppressAutoHyphens w:val="0"/>
        <w:ind w:firstLine="360"/>
        <w:jc w:val="both"/>
        <w:rPr>
          <w:rFonts w:eastAsia="Calibri"/>
          <w:sz w:val="22"/>
          <w:szCs w:val="22"/>
          <w:lang w:eastAsia="en-US"/>
        </w:rPr>
      </w:pPr>
      <w:r w:rsidRPr="00AB7F3B">
        <w:rPr>
          <w:rFonts w:eastAsia="Calibri"/>
          <w:sz w:val="22"/>
          <w:szCs w:val="22"/>
          <w:lang w:eastAsia="en-US"/>
        </w:rPr>
        <w:t>31-007 Kraków, reprezentowany przez Rektora UJ.</w:t>
      </w:r>
    </w:p>
    <w:p w14:paraId="3D363080" w14:textId="04C57DA4" w:rsidR="00164719" w:rsidRPr="00AB7F3B" w:rsidRDefault="00164719" w:rsidP="002636EC">
      <w:pPr>
        <w:widowControl/>
        <w:numPr>
          <w:ilvl w:val="0"/>
          <w:numId w:val="54"/>
        </w:numPr>
        <w:suppressAutoHyphens w:val="0"/>
        <w:spacing w:after="200" w:line="276" w:lineRule="auto"/>
        <w:contextualSpacing/>
        <w:jc w:val="both"/>
        <w:rPr>
          <w:rFonts w:eastAsia="Calibri"/>
          <w:sz w:val="22"/>
          <w:szCs w:val="22"/>
          <w:lang w:eastAsia="en-US"/>
        </w:rPr>
      </w:pPr>
      <w:r w:rsidRPr="00AB7F3B">
        <w:rPr>
          <w:rFonts w:eastAsia="Calibri"/>
          <w:sz w:val="22"/>
          <w:szCs w:val="22"/>
          <w:lang w:eastAsia="en-US"/>
        </w:rPr>
        <w:t>Uniwersytet Jagielloński wyznaczył Inspektora Ochrony Danych, ul. Czapskich 4, 31-110 Kraków, pokój nr 27. Kontakt z Inspektorem możliwy jest przez e-mail: iod@uj.edu.pl lub pod nr. telefonu 12 663 12 25.</w:t>
      </w:r>
    </w:p>
    <w:p w14:paraId="19610257" w14:textId="77777777" w:rsidR="00164719" w:rsidRPr="00AB7F3B" w:rsidRDefault="00164719" w:rsidP="002636EC">
      <w:pPr>
        <w:widowControl/>
        <w:numPr>
          <w:ilvl w:val="0"/>
          <w:numId w:val="54"/>
        </w:numPr>
        <w:suppressAutoHyphens w:val="0"/>
        <w:spacing w:after="200" w:line="276" w:lineRule="auto"/>
        <w:contextualSpacing/>
        <w:jc w:val="both"/>
        <w:rPr>
          <w:rFonts w:eastAsia="Calibri"/>
          <w:sz w:val="22"/>
          <w:szCs w:val="22"/>
          <w:lang w:eastAsia="en-US"/>
        </w:rPr>
      </w:pPr>
      <w:r w:rsidRPr="00AB7F3B">
        <w:rPr>
          <w:rFonts w:eastAsia="Calibri"/>
          <w:sz w:val="22"/>
          <w:szCs w:val="22"/>
          <w:lang w:eastAsia="en-US"/>
        </w:rPr>
        <w:t xml:space="preserve">Pani/Pana dane osobowe zostały pozyskane ze źródeł ogólnodostępnych tj. ……………………… </w:t>
      </w:r>
      <w:r w:rsidRPr="00AB7F3B">
        <w:rPr>
          <w:rFonts w:eastAsia="Calibri"/>
          <w:i/>
          <w:sz w:val="22"/>
          <w:szCs w:val="22"/>
          <w:lang w:eastAsia="en-US"/>
        </w:rPr>
        <w:t xml:space="preserve">(należy podać źródło pozyskania danych osobowych np. adres strony  internetowej, miejsce i datę publikacji ogłoszenia). </w:t>
      </w:r>
    </w:p>
    <w:p w14:paraId="4EA097DC" w14:textId="20E8D86F" w:rsidR="00164719" w:rsidRPr="00AB7F3B" w:rsidRDefault="00164719" w:rsidP="002636EC">
      <w:pPr>
        <w:widowControl/>
        <w:numPr>
          <w:ilvl w:val="0"/>
          <w:numId w:val="54"/>
        </w:numPr>
        <w:suppressAutoHyphens w:val="0"/>
        <w:spacing w:after="200" w:line="276" w:lineRule="auto"/>
        <w:contextualSpacing/>
        <w:jc w:val="both"/>
        <w:rPr>
          <w:rFonts w:eastAsia="Calibri"/>
          <w:sz w:val="22"/>
          <w:szCs w:val="22"/>
          <w:lang w:eastAsia="en-US"/>
        </w:rPr>
      </w:pPr>
      <w:r w:rsidRPr="00AB7F3B">
        <w:rPr>
          <w:rFonts w:eastAsia="Calibri"/>
          <w:sz w:val="22"/>
          <w:szCs w:val="22"/>
          <w:lang w:eastAsia="en-US"/>
        </w:rPr>
        <w:t xml:space="preserve">Pani/Pana dane osobowe przetwarzane będą w celu przedłożenia i realizacji zapytania ofertowego na </w:t>
      </w:r>
      <w:r w:rsidRPr="00AB7F3B">
        <w:rPr>
          <w:iCs/>
          <w:sz w:val="22"/>
          <w:szCs w:val="22"/>
        </w:rPr>
        <w:t xml:space="preserve">wyłonienie nauczycieli – opiekunów praktyk ciągłych – w szkole podstawowej </w:t>
      </w:r>
      <w:r w:rsidRPr="00AB7F3B">
        <w:rPr>
          <w:b/>
          <w:bCs/>
          <w:iCs/>
          <w:sz w:val="22"/>
          <w:szCs w:val="22"/>
        </w:rPr>
        <w:t>(w województwie małopolskim)</w:t>
      </w:r>
      <w:r w:rsidRPr="00AB7F3B">
        <w:rPr>
          <w:iCs/>
          <w:sz w:val="22"/>
          <w:szCs w:val="22"/>
        </w:rPr>
        <w:t xml:space="preserve"> dla studentów kierunku filologia polska nauczycielska, na </w:t>
      </w:r>
      <w:r w:rsidRPr="00AB7F3B">
        <w:rPr>
          <w:iCs/>
          <w:sz w:val="22"/>
          <w:szCs w:val="22"/>
        </w:rPr>
        <w:lastRenderedPageBreak/>
        <w:t xml:space="preserve">studiach I stopnia, będących uczestnikami projektu </w:t>
      </w:r>
      <w:r w:rsidRPr="00AB7F3B">
        <w:rPr>
          <w:i/>
          <w:sz w:val="22"/>
          <w:szCs w:val="22"/>
        </w:rPr>
        <w:t>„Profesjonalny polonista. Praktyka i personalizacja”</w:t>
      </w:r>
      <w:r w:rsidRPr="00AB7F3B">
        <w:rPr>
          <w:rFonts w:eastAsia="Calibri"/>
          <w:i/>
          <w:sz w:val="22"/>
          <w:szCs w:val="22"/>
          <w:lang w:eastAsia="en-US"/>
        </w:rPr>
        <w:t xml:space="preserve"> (określenie przedmiotu umowy) </w:t>
      </w:r>
      <w:r w:rsidRPr="00AB7F3B">
        <w:rPr>
          <w:rFonts w:eastAsia="Calibri"/>
          <w:sz w:val="22"/>
          <w:szCs w:val="22"/>
          <w:lang w:eastAsia="en-US"/>
        </w:rPr>
        <w:t>na podstawie art. 6 ust. 1 lit. c) Rozporządzenia Ogólnego, a w przypadku wyłonienia oferty i zawarcia umowy na podstawie art. 6 ust. 1 lit. b) Rozporządzenia Ogólnego.</w:t>
      </w:r>
    </w:p>
    <w:p w14:paraId="3FE47E4B" w14:textId="77777777" w:rsidR="00164719" w:rsidRPr="00AB7F3B" w:rsidRDefault="00164719" w:rsidP="002636EC">
      <w:pPr>
        <w:widowControl/>
        <w:numPr>
          <w:ilvl w:val="0"/>
          <w:numId w:val="54"/>
        </w:numPr>
        <w:suppressAutoHyphens w:val="0"/>
        <w:spacing w:after="200" w:line="276" w:lineRule="auto"/>
        <w:contextualSpacing/>
        <w:jc w:val="both"/>
        <w:rPr>
          <w:rFonts w:eastAsia="Calibri"/>
          <w:sz w:val="22"/>
          <w:szCs w:val="22"/>
          <w:lang w:eastAsia="en-US"/>
        </w:rPr>
      </w:pPr>
      <w:r w:rsidRPr="00AB7F3B">
        <w:rPr>
          <w:rFonts w:eastAsia="Calibri"/>
          <w:sz w:val="22"/>
          <w:szCs w:val="22"/>
          <w:lang w:eastAsia="en-US"/>
        </w:rPr>
        <w:t>Podanie przez Panią/Pana danych osobowych wynika z przepisów prawa, a w przypadku wyłonienia oferty jest warunkiem zawarcia i realizacji umowy.</w:t>
      </w:r>
    </w:p>
    <w:p w14:paraId="613D7978" w14:textId="77777777" w:rsidR="00164719" w:rsidRPr="00AB7F3B" w:rsidRDefault="00164719" w:rsidP="002636EC">
      <w:pPr>
        <w:widowControl/>
        <w:numPr>
          <w:ilvl w:val="0"/>
          <w:numId w:val="54"/>
        </w:numPr>
        <w:suppressAutoHyphens w:val="0"/>
        <w:spacing w:after="200" w:line="276" w:lineRule="auto"/>
        <w:contextualSpacing/>
        <w:jc w:val="both"/>
        <w:rPr>
          <w:rFonts w:eastAsia="Calibri"/>
          <w:sz w:val="22"/>
          <w:szCs w:val="22"/>
          <w:lang w:eastAsia="en-US"/>
        </w:rPr>
      </w:pPr>
      <w:r w:rsidRPr="00AB7F3B">
        <w:rPr>
          <w:rFonts w:eastAsia="Calibri"/>
          <w:sz w:val="22"/>
          <w:szCs w:val="22"/>
          <w:lang w:eastAsia="en-US"/>
        </w:rPr>
        <w:t>Niepodanie danych osobowych w przypadku wyłonienia oferty uniemożliwi zawarcie umowy.</w:t>
      </w:r>
    </w:p>
    <w:p w14:paraId="10675DDF" w14:textId="77777777" w:rsidR="00164719" w:rsidRPr="00AB7F3B" w:rsidRDefault="00164719" w:rsidP="002636EC">
      <w:pPr>
        <w:widowControl/>
        <w:numPr>
          <w:ilvl w:val="0"/>
          <w:numId w:val="54"/>
        </w:numPr>
        <w:suppressAutoHyphens w:val="0"/>
        <w:spacing w:after="200" w:line="276" w:lineRule="auto"/>
        <w:contextualSpacing/>
        <w:jc w:val="both"/>
        <w:rPr>
          <w:rFonts w:eastAsia="Calibri"/>
          <w:sz w:val="22"/>
          <w:szCs w:val="22"/>
          <w:lang w:eastAsia="en-US"/>
        </w:rPr>
      </w:pPr>
      <w:r w:rsidRPr="00AB7F3B">
        <w:rPr>
          <w:rFonts w:eastAsia="Calibri"/>
          <w:sz w:val="22"/>
          <w:szCs w:val="22"/>
          <w:lang w:eastAsia="en-US"/>
        </w:rPr>
        <w:t xml:space="preserve">Pani/Pana dane osobowe na etapie zapytania ofertowego nie będą udostępniane osobom trzecim, a w przypadku zawarcia umowy będą udostępniane podmiotom upoważnionym do ich otrzymania na podstawie przepisów prawa. </w:t>
      </w:r>
    </w:p>
    <w:p w14:paraId="6941DFC4" w14:textId="77777777" w:rsidR="00164719" w:rsidRPr="00AB7F3B" w:rsidRDefault="00164719" w:rsidP="002636EC">
      <w:pPr>
        <w:widowControl/>
        <w:numPr>
          <w:ilvl w:val="0"/>
          <w:numId w:val="54"/>
        </w:numPr>
        <w:suppressAutoHyphens w:val="0"/>
        <w:spacing w:after="200" w:line="276" w:lineRule="auto"/>
        <w:contextualSpacing/>
        <w:jc w:val="both"/>
        <w:rPr>
          <w:rFonts w:eastAsia="Calibri"/>
          <w:sz w:val="22"/>
          <w:szCs w:val="22"/>
          <w:lang w:eastAsia="en-US"/>
        </w:rPr>
      </w:pPr>
      <w:r w:rsidRPr="00AB7F3B">
        <w:rPr>
          <w:rFonts w:eastAsia="Calibri"/>
          <w:sz w:val="22"/>
          <w:szCs w:val="22"/>
          <w:lang w:eastAsia="en-US"/>
        </w:rPr>
        <w:t xml:space="preserve"> Pani/Pana dane osobowe nie będą przekazywane poza EOG lub/i do organizacji międzynarodowych. </w:t>
      </w:r>
    </w:p>
    <w:p w14:paraId="69C54F29" w14:textId="77777777" w:rsidR="00164719" w:rsidRPr="00AB7F3B" w:rsidRDefault="00164719" w:rsidP="002636EC">
      <w:pPr>
        <w:widowControl/>
        <w:numPr>
          <w:ilvl w:val="0"/>
          <w:numId w:val="54"/>
        </w:numPr>
        <w:suppressAutoHyphens w:val="0"/>
        <w:spacing w:after="200" w:line="276" w:lineRule="auto"/>
        <w:contextualSpacing/>
        <w:jc w:val="both"/>
        <w:rPr>
          <w:rFonts w:eastAsia="Calibri"/>
          <w:sz w:val="22"/>
          <w:szCs w:val="22"/>
          <w:lang w:eastAsia="en-US"/>
        </w:rPr>
      </w:pPr>
      <w:r w:rsidRPr="00AB7F3B">
        <w:rPr>
          <w:rFonts w:eastAsia="Calibri"/>
          <w:sz w:val="22"/>
          <w:szCs w:val="22"/>
          <w:lang w:eastAsia="en-US"/>
        </w:rPr>
        <w:t>Pani/Pana dane osobowe będą przechowywane przez okres przewidziany przepisami prawa.</w:t>
      </w:r>
    </w:p>
    <w:p w14:paraId="6D293223" w14:textId="77777777" w:rsidR="00164719" w:rsidRPr="00AB7F3B" w:rsidRDefault="00164719" w:rsidP="002636EC">
      <w:pPr>
        <w:widowControl/>
        <w:numPr>
          <w:ilvl w:val="0"/>
          <w:numId w:val="54"/>
        </w:numPr>
        <w:suppressAutoHyphens w:val="0"/>
        <w:spacing w:after="200" w:line="276" w:lineRule="auto"/>
        <w:contextualSpacing/>
        <w:jc w:val="both"/>
        <w:rPr>
          <w:rFonts w:eastAsia="Calibri"/>
          <w:sz w:val="22"/>
          <w:szCs w:val="22"/>
          <w:lang w:eastAsia="en-US"/>
        </w:rPr>
      </w:pPr>
      <w:r w:rsidRPr="00AB7F3B">
        <w:rPr>
          <w:rFonts w:eastAsia="Calibri"/>
          <w:sz w:val="22"/>
          <w:szCs w:val="22"/>
          <w:lang w:eastAsia="en-US"/>
        </w:rPr>
        <w:t>Posiada Pani/Pan prawo do: dostępu do treści swoich danych oraz ich sprostowania, a także prawo do usunięcia, ograniczenia przetwarzania, przenoszenia danych, wniesienia sprzeciwu wobec przetwarzania – w przypadkach i na warunkach określonych w Rozporządzeniu Ogólnym.</w:t>
      </w:r>
    </w:p>
    <w:p w14:paraId="0F9DBB48" w14:textId="77777777" w:rsidR="00164719" w:rsidRPr="00AB7F3B" w:rsidRDefault="00164719" w:rsidP="002636EC">
      <w:pPr>
        <w:widowControl/>
        <w:numPr>
          <w:ilvl w:val="0"/>
          <w:numId w:val="54"/>
        </w:numPr>
        <w:suppressAutoHyphens w:val="0"/>
        <w:spacing w:after="200" w:line="276" w:lineRule="auto"/>
        <w:contextualSpacing/>
        <w:jc w:val="both"/>
        <w:rPr>
          <w:rFonts w:eastAsia="Calibri"/>
          <w:sz w:val="22"/>
          <w:szCs w:val="22"/>
          <w:lang w:eastAsia="en-US"/>
        </w:rPr>
      </w:pPr>
      <w:r w:rsidRPr="00AB7F3B">
        <w:rPr>
          <w:rFonts w:eastAsia="Calibri"/>
          <w:sz w:val="22"/>
          <w:szCs w:val="22"/>
          <w:lang w:eastAsia="en-US"/>
        </w:rPr>
        <w:t>Ma Pani/Pan prawo wniesienia skargi do Prezesa Urzędu Ochrony Danych Osobowych w razie uznania, że przetwarzanie Pani/Pana danych osobowych narusza przepisy Rozporządzenia Ogólnego.</w:t>
      </w:r>
    </w:p>
    <w:p w14:paraId="72D9C4F8" w14:textId="0F472F28" w:rsidR="009C0FB2" w:rsidRPr="00AB7F3B" w:rsidRDefault="009C0FB2" w:rsidP="009C0FB2">
      <w:pPr>
        <w:pStyle w:val="Akapitzlist"/>
        <w:widowControl/>
        <w:suppressAutoHyphens w:val="0"/>
        <w:ind w:left="0"/>
        <w:jc w:val="both"/>
        <w:rPr>
          <w:b/>
          <w:bCs/>
          <w:sz w:val="22"/>
          <w:szCs w:val="22"/>
        </w:rPr>
      </w:pPr>
      <w:r w:rsidRPr="00AB7F3B">
        <w:rPr>
          <w:b/>
          <w:bCs/>
          <w:sz w:val="22"/>
          <w:szCs w:val="22"/>
        </w:rPr>
        <w:t>Zał</w:t>
      </w:r>
      <w:r w:rsidR="001C0C32" w:rsidRPr="00AB7F3B">
        <w:rPr>
          <w:b/>
          <w:bCs/>
          <w:sz w:val="22"/>
          <w:szCs w:val="22"/>
        </w:rPr>
        <w:t>ączniki</w:t>
      </w:r>
    </w:p>
    <w:p w14:paraId="289E3F7C" w14:textId="6AB8D610" w:rsidR="004B7BFF" w:rsidRPr="00AB7F3B" w:rsidRDefault="001C0C32" w:rsidP="002636EC">
      <w:pPr>
        <w:pStyle w:val="Akapitzlist"/>
        <w:widowControl/>
        <w:numPr>
          <w:ilvl w:val="0"/>
          <w:numId w:val="12"/>
        </w:numPr>
        <w:suppressAutoHyphens w:val="0"/>
        <w:jc w:val="both"/>
        <w:rPr>
          <w:b/>
          <w:bCs/>
          <w:sz w:val="22"/>
          <w:szCs w:val="22"/>
        </w:rPr>
      </w:pPr>
      <w:r w:rsidRPr="00AB7F3B">
        <w:rPr>
          <w:b/>
          <w:bCs/>
          <w:sz w:val="22"/>
          <w:szCs w:val="22"/>
        </w:rPr>
        <w:t>Załącznik A</w:t>
      </w:r>
      <w:r w:rsidR="004B7BFF" w:rsidRPr="00AB7F3B">
        <w:rPr>
          <w:b/>
          <w:bCs/>
          <w:sz w:val="22"/>
          <w:szCs w:val="22"/>
        </w:rPr>
        <w:t xml:space="preserve"> – Opis przedmiotu zamówienia z podziałem na części;</w:t>
      </w:r>
    </w:p>
    <w:p w14:paraId="276641D3" w14:textId="341BC696" w:rsidR="005C1121" w:rsidRPr="00AB7F3B" w:rsidRDefault="007B7420" w:rsidP="002636EC">
      <w:pPr>
        <w:pStyle w:val="Akapitzlist"/>
        <w:widowControl/>
        <w:numPr>
          <w:ilvl w:val="0"/>
          <w:numId w:val="12"/>
        </w:numPr>
        <w:suppressAutoHyphens w:val="0"/>
        <w:jc w:val="both"/>
        <w:rPr>
          <w:sz w:val="22"/>
          <w:szCs w:val="22"/>
          <w:u w:val="single"/>
        </w:rPr>
      </w:pPr>
      <w:r w:rsidRPr="00AB7F3B">
        <w:rPr>
          <w:b/>
          <w:bCs/>
          <w:sz w:val="22"/>
          <w:szCs w:val="22"/>
        </w:rPr>
        <w:t>Załącznik</w:t>
      </w:r>
      <w:r w:rsidR="00B93669" w:rsidRPr="00AB7F3B">
        <w:rPr>
          <w:b/>
          <w:bCs/>
          <w:sz w:val="22"/>
          <w:szCs w:val="22"/>
        </w:rPr>
        <w:t xml:space="preserve"> nr 1 – Formularz oferty;</w:t>
      </w:r>
    </w:p>
    <w:p w14:paraId="18F80C81" w14:textId="44D103BA" w:rsidR="00B93669" w:rsidRPr="00AB7F3B" w:rsidRDefault="00B93669" w:rsidP="002636EC">
      <w:pPr>
        <w:pStyle w:val="Akapitzlist"/>
        <w:widowControl/>
        <w:numPr>
          <w:ilvl w:val="0"/>
          <w:numId w:val="12"/>
        </w:numPr>
        <w:suppressAutoHyphens w:val="0"/>
        <w:jc w:val="both"/>
        <w:rPr>
          <w:sz w:val="22"/>
          <w:szCs w:val="22"/>
          <w:u w:val="single"/>
        </w:rPr>
      </w:pPr>
      <w:r w:rsidRPr="00AB7F3B">
        <w:rPr>
          <w:b/>
          <w:bCs/>
          <w:sz w:val="22"/>
          <w:szCs w:val="22"/>
        </w:rPr>
        <w:t>Załącznik nr 2 – Wzór umowy</w:t>
      </w:r>
      <w:r w:rsidR="00F60915" w:rsidRPr="00AB7F3B">
        <w:rPr>
          <w:b/>
          <w:bCs/>
          <w:sz w:val="22"/>
          <w:szCs w:val="22"/>
        </w:rPr>
        <w:t xml:space="preserve"> (projektowane postanowienia umowy)</w:t>
      </w:r>
      <w:r w:rsidR="00D43CF7" w:rsidRPr="00AB7F3B">
        <w:rPr>
          <w:b/>
          <w:bCs/>
          <w:sz w:val="22"/>
          <w:szCs w:val="22"/>
        </w:rPr>
        <w:t xml:space="preserve"> wraz z załącznikami </w:t>
      </w:r>
    </w:p>
    <w:p w14:paraId="7F0463F6" w14:textId="77777777" w:rsidR="0056354F" w:rsidRPr="00AB7F3B" w:rsidRDefault="0056354F" w:rsidP="00991F90">
      <w:pPr>
        <w:widowControl/>
        <w:suppressAutoHyphens w:val="0"/>
        <w:jc w:val="both"/>
        <w:rPr>
          <w:b/>
          <w:bCs/>
          <w:sz w:val="22"/>
          <w:szCs w:val="22"/>
        </w:rPr>
      </w:pPr>
    </w:p>
    <w:p w14:paraId="42A94864" w14:textId="3A2B0604" w:rsidR="006C0CE6" w:rsidRPr="00AB7F3B" w:rsidRDefault="001D1CF1">
      <w:pPr>
        <w:widowControl/>
        <w:suppressAutoHyphens w:val="0"/>
        <w:spacing w:after="160" w:line="259" w:lineRule="auto"/>
        <w:jc w:val="left"/>
        <w:rPr>
          <w:b/>
          <w:bCs/>
          <w:sz w:val="22"/>
          <w:szCs w:val="22"/>
          <w:u w:val="single"/>
        </w:rPr>
      </w:pPr>
      <w:r w:rsidRPr="00AB7F3B">
        <w:rPr>
          <w:b/>
          <w:bCs/>
          <w:sz w:val="22"/>
          <w:szCs w:val="22"/>
          <w:u w:val="single"/>
        </w:rPr>
        <w:br w:type="page"/>
      </w:r>
    </w:p>
    <w:p w14:paraId="1F92A604" w14:textId="77777777" w:rsidR="00575D0A" w:rsidRPr="00AB7F3B" w:rsidRDefault="00575D0A">
      <w:pPr>
        <w:widowControl/>
        <w:suppressAutoHyphens w:val="0"/>
        <w:spacing w:after="160" w:line="259" w:lineRule="auto"/>
        <w:jc w:val="left"/>
        <w:rPr>
          <w:b/>
          <w:bCs/>
          <w:sz w:val="22"/>
          <w:szCs w:val="22"/>
          <w:u w:val="single"/>
        </w:rPr>
      </w:pPr>
    </w:p>
    <w:p w14:paraId="3E75C5A1" w14:textId="77F9B795" w:rsidR="006C0CE6" w:rsidRPr="00AB7F3B" w:rsidRDefault="006C0CE6" w:rsidP="006C0CE6">
      <w:pPr>
        <w:pStyle w:val="Akapitzlist"/>
        <w:widowControl/>
        <w:suppressAutoHyphens w:val="0"/>
        <w:jc w:val="right"/>
        <w:rPr>
          <w:b/>
          <w:bCs/>
          <w:sz w:val="22"/>
          <w:szCs w:val="22"/>
        </w:rPr>
      </w:pPr>
      <w:r w:rsidRPr="00AB7F3B">
        <w:rPr>
          <w:b/>
          <w:bCs/>
          <w:sz w:val="22"/>
          <w:szCs w:val="22"/>
        </w:rPr>
        <w:t xml:space="preserve">Załącznik </w:t>
      </w:r>
      <w:r w:rsidR="00C63012" w:rsidRPr="00AB7F3B">
        <w:rPr>
          <w:b/>
          <w:bCs/>
          <w:sz w:val="22"/>
          <w:szCs w:val="22"/>
        </w:rPr>
        <w:t>A</w:t>
      </w:r>
      <w:r w:rsidRPr="00AB7F3B">
        <w:rPr>
          <w:b/>
          <w:bCs/>
          <w:sz w:val="22"/>
          <w:szCs w:val="22"/>
        </w:rPr>
        <w:t xml:space="preserve"> – Opis przedmiotu zamówienia z podziałem na części </w:t>
      </w:r>
    </w:p>
    <w:p w14:paraId="1EEC49D0" w14:textId="77777777" w:rsidR="002541EB" w:rsidRPr="00AB7F3B" w:rsidRDefault="002541EB" w:rsidP="00C16572">
      <w:pPr>
        <w:jc w:val="both"/>
        <w:rPr>
          <w:rStyle w:val="Pogrubienie"/>
          <w:sz w:val="22"/>
          <w:szCs w:val="22"/>
        </w:rPr>
      </w:pPr>
    </w:p>
    <w:p w14:paraId="5763DCC7" w14:textId="77777777" w:rsidR="007E6278" w:rsidRPr="00AB7F3B" w:rsidRDefault="007E6278" w:rsidP="007E6278">
      <w:pPr>
        <w:rPr>
          <w:rStyle w:val="Pogrubienie"/>
          <w:sz w:val="22"/>
          <w:szCs w:val="22"/>
        </w:rPr>
      </w:pPr>
    </w:p>
    <w:p w14:paraId="2D199343" w14:textId="54D5965C" w:rsidR="007E6278" w:rsidRPr="00AB7F3B" w:rsidRDefault="00794609" w:rsidP="007E6278">
      <w:pPr>
        <w:jc w:val="both"/>
        <w:rPr>
          <w:rStyle w:val="Pogrubienie"/>
          <w:b w:val="0"/>
          <w:bCs w:val="0"/>
          <w:iCs/>
          <w:sz w:val="22"/>
          <w:szCs w:val="22"/>
        </w:rPr>
      </w:pPr>
      <w:r w:rsidRPr="00AB7F3B">
        <w:rPr>
          <w:sz w:val="22"/>
          <w:szCs w:val="22"/>
        </w:rPr>
        <w:t xml:space="preserve">Przedmiotem zamówienia jest </w:t>
      </w:r>
      <w:r w:rsidR="00FB4816" w:rsidRPr="00AB7F3B">
        <w:rPr>
          <w:iCs/>
          <w:sz w:val="22"/>
          <w:szCs w:val="22"/>
        </w:rPr>
        <w:t xml:space="preserve">wyłonienie nauczycieli – opiekunów praktyk ciągłych – w szkole podstawowej </w:t>
      </w:r>
      <w:r w:rsidR="00FB4816" w:rsidRPr="00AB7F3B">
        <w:rPr>
          <w:b/>
          <w:bCs/>
          <w:iCs/>
          <w:sz w:val="22"/>
          <w:szCs w:val="22"/>
        </w:rPr>
        <w:t>(w województwie małopolskim)</w:t>
      </w:r>
      <w:r w:rsidR="00FB4816" w:rsidRPr="00AB7F3B">
        <w:rPr>
          <w:iCs/>
          <w:sz w:val="22"/>
          <w:szCs w:val="22"/>
        </w:rPr>
        <w:t xml:space="preserve"> dla studentów kierunku filologia polska nauczycielska, na studiach I stopnia, będących uczestnikami projektu </w:t>
      </w:r>
      <w:r w:rsidR="00FB4816" w:rsidRPr="00AB7F3B">
        <w:rPr>
          <w:i/>
          <w:sz w:val="22"/>
          <w:szCs w:val="22"/>
        </w:rPr>
        <w:t>„Profesjonalny polonista. Praktyka i</w:t>
      </w:r>
      <w:r w:rsidR="009C3399" w:rsidRPr="00AB7F3B">
        <w:rPr>
          <w:i/>
          <w:sz w:val="22"/>
          <w:szCs w:val="22"/>
        </w:rPr>
        <w:t> </w:t>
      </w:r>
      <w:r w:rsidR="00FB4816" w:rsidRPr="00AB7F3B">
        <w:rPr>
          <w:i/>
          <w:sz w:val="22"/>
          <w:szCs w:val="22"/>
        </w:rPr>
        <w:t>personalizacja”,</w:t>
      </w:r>
      <w:r w:rsidR="00FB4816" w:rsidRPr="00AB7F3B">
        <w:rPr>
          <w:iCs/>
          <w:sz w:val="22"/>
          <w:szCs w:val="22"/>
        </w:rPr>
        <w:t xml:space="preserve"> w podziale na części: </w:t>
      </w:r>
    </w:p>
    <w:p w14:paraId="49334A6E" w14:textId="77777777" w:rsidR="007E6278" w:rsidRPr="00AB7F3B" w:rsidRDefault="007E6278" w:rsidP="007E6278">
      <w:pPr>
        <w:rPr>
          <w:rStyle w:val="Pogrubienie"/>
          <w:b w:val="0"/>
          <w:bCs w:val="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51"/>
        <w:gridCol w:w="3290"/>
        <w:gridCol w:w="992"/>
        <w:gridCol w:w="1843"/>
        <w:gridCol w:w="1559"/>
      </w:tblGrid>
      <w:tr w:rsidR="001D429D" w:rsidRPr="00AB7F3B" w14:paraId="5173451F" w14:textId="77777777" w:rsidTr="00681197">
        <w:tc>
          <w:tcPr>
            <w:tcW w:w="674" w:type="dxa"/>
            <w:shd w:val="clear" w:color="auto" w:fill="auto"/>
          </w:tcPr>
          <w:p w14:paraId="755D5BA9" w14:textId="77777777" w:rsidR="001D429D" w:rsidRPr="00AB7F3B" w:rsidRDefault="001D429D" w:rsidP="00FE6285">
            <w:pPr>
              <w:rPr>
                <w:b/>
                <w:sz w:val="22"/>
                <w:szCs w:val="22"/>
              </w:rPr>
            </w:pPr>
            <w:r w:rsidRPr="00AB7F3B">
              <w:rPr>
                <w:b/>
                <w:sz w:val="22"/>
                <w:szCs w:val="22"/>
              </w:rPr>
              <w:t>Nr części</w:t>
            </w:r>
          </w:p>
        </w:tc>
        <w:tc>
          <w:tcPr>
            <w:tcW w:w="851" w:type="dxa"/>
            <w:shd w:val="clear" w:color="auto" w:fill="auto"/>
          </w:tcPr>
          <w:p w14:paraId="19924AFF" w14:textId="77777777" w:rsidR="001D429D" w:rsidRPr="00AB7F3B" w:rsidRDefault="001D429D" w:rsidP="00FE6285">
            <w:pPr>
              <w:rPr>
                <w:b/>
                <w:sz w:val="22"/>
                <w:szCs w:val="22"/>
              </w:rPr>
            </w:pPr>
            <w:r w:rsidRPr="00AB7F3B">
              <w:rPr>
                <w:b/>
                <w:sz w:val="22"/>
                <w:szCs w:val="22"/>
              </w:rPr>
              <w:t>Liczba studentów</w:t>
            </w:r>
          </w:p>
        </w:tc>
        <w:tc>
          <w:tcPr>
            <w:tcW w:w="3290" w:type="dxa"/>
          </w:tcPr>
          <w:p w14:paraId="1C53E1FE" w14:textId="77777777" w:rsidR="001D429D" w:rsidRPr="00AB7F3B" w:rsidRDefault="001D429D" w:rsidP="00FE6285">
            <w:pPr>
              <w:rPr>
                <w:b/>
                <w:sz w:val="22"/>
                <w:szCs w:val="22"/>
              </w:rPr>
            </w:pPr>
            <w:r w:rsidRPr="00AB7F3B">
              <w:rPr>
                <w:b/>
                <w:sz w:val="22"/>
                <w:szCs w:val="22"/>
              </w:rPr>
              <w:t>Lokalizacja szkoły</w:t>
            </w:r>
          </w:p>
        </w:tc>
        <w:tc>
          <w:tcPr>
            <w:tcW w:w="992" w:type="dxa"/>
            <w:shd w:val="clear" w:color="auto" w:fill="auto"/>
          </w:tcPr>
          <w:p w14:paraId="5911A071" w14:textId="77777777" w:rsidR="001D429D" w:rsidRPr="00AB7F3B" w:rsidRDefault="001D429D" w:rsidP="00FE6285">
            <w:pPr>
              <w:rPr>
                <w:b/>
                <w:sz w:val="22"/>
                <w:szCs w:val="22"/>
              </w:rPr>
            </w:pPr>
            <w:r w:rsidRPr="00AB7F3B">
              <w:rPr>
                <w:b/>
                <w:sz w:val="22"/>
                <w:szCs w:val="22"/>
              </w:rPr>
              <w:t>Czas trwania praktyki</w:t>
            </w:r>
          </w:p>
        </w:tc>
        <w:tc>
          <w:tcPr>
            <w:tcW w:w="1843" w:type="dxa"/>
            <w:shd w:val="clear" w:color="auto" w:fill="auto"/>
          </w:tcPr>
          <w:p w14:paraId="144500B8" w14:textId="77777777" w:rsidR="001D429D" w:rsidRPr="00AB7F3B" w:rsidRDefault="001D429D" w:rsidP="00FE6285">
            <w:pPr>
              <w:rPr>
                <w:b/>
                <w:sz w:val="22"/>
                <w:szCs w:val="22"/>
              </w:rPr>
            </w:pPr>
            <w:r w:rsidRPr="00AB7F3B">
              <w:rPr>
                <w:b/>
                <w:sz w:val="22"/>
                <w:szCs w:val="22"/>
              </w:rPr>
              <w:t>Termin realizacji praktyki</w:t>
            </w:r>
          </w:p>
        </w:tc>
        <w:tc>
          <w:tcPr>
            <w:tcW w:w="1559" w:type="dxa"/>
            <w:shd w:val="clear" w:color="auto" w:fill="auto"/>
          </w:tcPr>
          <w:p w14:paraId="36395B60" w14:textId="77777777" w:rsidR="001D429D" w:rsidRPr="00AB7F3B" w:rsidRDefault="001D429D" w:rsidP="00FE6285">
            <w:pPr>
              <w:rPr>
                <w:b/>
                <w:sz w:val="22"/>
                <w:szCs w:val="22"/>
              </w:rPr>
            </w:pPr>
            <w:r w:rsidRPr="00AB7F3B">
              <w:rPr>
                <w:b/>
                <w:sz w:val="22"/>
                <w:szCs w:val="22"/>
              </w:rPr>
              <w:t>Rodzaj szkoły</w:t>
            </w:r>
          </w:p>
        </w:tc>
      </w:tr>
      <w:tr w:rsidR="001D429D" w:rsidRPr="00AB7F3B" w14:paraId="0E1AE2F9" w14:textId="77777777" w:rsidTr="00681197">
        <w:tc>
          <w:tcPr>
            <w:tcW w:w="674" w:type="dxa"/>
            <w:shd w:val="clear" w:color="auto" w:fill="auto"/>
          </w:tcPr>
          <w:p w14:paraId="4E2F8888" w14:textId="77777777" w:rsidR="001D429D" w:rsidRPr="00AB7F3B" w:rsidRDefault="001D429D" w:rsidP="002636EC">
            <w:pPr>
              <w:pStyle w:val="Akapitzlist"/>
              <w:numPr>
                <w:ilvl w:val="0"/>
                <w:numId w:val="56"/>
              </w:numPr>
              <w:rPr>
                <w:b/>
                <w:sz w:val="22"/>
                <w:szCs w:val="22"/>
              </w:rPr>
            </w:pPr>
            <w:r w:rsidRPr="00AB7F3B">
              <w:rPr>
                <w:b/>
                <w:sz w:val="22"/>
                <w:szCs w:val="22"/>
              </w:rPr>
              <w:t>1</w:t>
            </w:r>
          </w:p>
        </w:tc>
        <w:tc>
          <w:tcPr>
            <w:tcW w:w="851" w:type="dxa"/>
            <w:shd w:val="clear" w:color="auto" w:fill="auto"/>
          </w:tcPr>
          <w:p w14:paraId="1095B42F" w14:textId="77777777" w:rsidR="001D429D" w:rsidRPr="00AB7F3B" w:rsidRDefault="001D429D" w:rsidP="00FE6285">
            <w:pPr>
              <w:rPr>
                <w:sz w:val="22"/>
                <w:szCs w:val="22"/>
              </w:rPr>
            </w:pPr>
            <w:r w:rsidRPr="00AB7F3B">
              <w:rPr>
                <w:sz w:val="22"/>
                <w:szCs w:val="22"/>
              </w:rPr>
              <w:t>1</w:t>
            </w:r>
          </w:p>
        </w:tc>
        <w:tc>
          <w:tcPr>
            <w:tcW w:w="3290" w:type="dxa"/>
          </w:tcPr>
          <w:p w14:paraId="5A2E1C54" w14:textId="77777777" w:rsidR="001D429D" w:rsidRPr="00AB7F3B" w:rsidRDefault="001D429D" w:rsidP="00FE6285">
            <w:pPr>
              <w:rPr>
                <w:sz w:val="22"/>
                <w:szCs w:val="22"/>
              </w:rPr>
            </w:pPr>
            <w:r w:rsidRPr="00AB7F3B">
              <w:rPr>
                <w:sz w:val="22"/>
                <w:szCs w:val="22"/>
              </w:rPr>
              <w:t>Tarnów</w:t>
            </w:r>
          </w:p>
        </w:tc>
        <w:tc>
          <w:tcPr>
            <w:tcW w:w="992" w:type="dxa"/>
            <w:vMerge w:val="restart"/>
            <w:shd w:val="clear" w:color="auto" w:fill="auto"/>
            <w:vAlign w:val="center"/>
          </w:tcPr>
          <w:p w14:paraId="7AEE71A7" w14:textId="7FAAAFD0" w:rsidR="001D429D" w:rsidRPr="00AB7F3B" w:rsidRDefault="00314561" w:rsidP="00FE6285">
            <w:pPr>
              <w:rPr>
                <w:sz w:val="22"/>
                <w:szCs w:val="22"/>
              </w:rPr>
            </w:pPr>
            <w:r w:rsidRPr="00AB7F3B">
              <w:rPr>
                <w:sz w:val="22"/>
                <w:szCs w:val="22"/>
              </w:rPr>
              <w:t>80 godzin</w:t>
            </w:r>
          </w:p>
          <w:p w14:paraId="288B0F87" w14:textId="77777777" w:rsidR="001D429D" w:rsidRPr="00AB7F3B" w:rsidRDefault="001D429D" w:rsidP="00FE6285">
            <w:pPr>
              <w:rPr>
                <w:sz w:val="22"/>
                <w:szCs w:val="22"/>
              </w:rPr>
            </w:pPr>
          </w:p>
          <w:p w14:paraId="79DF6B42" w14:textId="77777777" w:rsidR="001D429D" w:rsidRPr="00AB7F3B" w:rsidRDefault="001D429D" w:rsidP="00FE6285">
            <w:pPr>
              <w:rPr>
                <w:sz w:val="22"/>
                <w:szCs w:val="22"/>
              </w:rPr>
            </w:pPr>
          </w:p>
        </w:tc>
        <w:tc>
          <w:tcPr>
            <w:tcW w:w="1843" w:type="dxa"/>
            <w:vMerge w:val="restart"/>
            <w:shd w:val="clear" w:color="auto" w:fill="auto"/>
            <w:vAlign w:val="center"/>
          </w:tcPr>
          <w:p w14:paraId="0B22AC2E" w14:textId="2C88ADC4" w:rsidR="001D429D" w:rsidRPr="00AB7F3B" w:rsidRDefault="00746333" w:rsidP="00FE6285">
            <w:pPr>
              <w:rPr>
                <w:rStyle w:val="Pogrubienie"/>
                <w:sz w:val="22"/>
                <w:szCs w:val="22"/>
              </w:rPr>
            </w:pPr>
            <w:r w:rsidRPr="00AB7F3B">
              <w:rPr>
                <w:rStyle w:val="Pogrubienie"/>
                <w:sz w:val="22"/>
                <w:szCs w:val="22"/>
              </w:rPr>
              <w:t xml:space="preserve">od dnia zawarcia umowy </w:t>
            </w:r>
          </w:p>
          <w:p w14:paraId="4C341516" w14:textId="127EF280" w:rsidR="001D429D" w:rsidRPr="00AB7F3B" w:rsidRDefault="00746333" w:rsidP="00FE6285">
            <w:pPr>
              <w:rPr>
                <w:rStyle w:val="Pogrubienie"/>
                <w:sz w:val="22"/>
                <w:szCs w:val="22"/>
              </w:rPr>
            </w:pPr>
            <w:r w:rsidRPr="00AB7F3B">
              <w:rPr>
                <w:rStyle w:val="Pogrubienie"/>
                <w:sz w:val="22"/>
                <w:szCs w:val="22"/>
              </w:rPr>
              <w:t>do</w:t>
            </w:r>
          </w:p>
          <w:p w14:paraId="0519C590" w14:textId="77777777" w:rsidR="001D429D" w:rsidRPr="00AB7F3B" w:rsidRDefault="001D429D" w:rsidP="00FE6285">
            <w:pPr>
              <w:rPr>
                <w:sz w:val="22"/>
                <w:szCs w:val="22"/>
              </w:rPr>
            </w:pPr>
            <w:r w:rsidRPr="00AB7F3B">
              <w:rPr>
                <w:rStyle w:val="Pogrubienie"/>
                <w:sz w:val="22"/>
                <w:szCs w:val="22"/>
              </w:rPr>
              <w:t>15.10.2021</w:t>
            </w:r>
          </w:p>
        </w:tc>
        <w:tc>
          <w:tcPr>
            <w:tcW w:w="1559" w:type="dxa"/>
            <w:vMerge w:val="restart"/>
            <w:shd w:val="clear" w:color="auto" w:fill="auto"/>
            <w:vAlign w:val="center"/>
          </w:tcPr>
          <w:p w14:paraId="48BCCD40" w14:textId="77777777" w:rsidR="001D429D" w:rsidRPr="00AB7F3B" w:rsidRDefault="001D429D" w:rsidP="00FE6285">
            <w:pPr>
              <w:jc w:val="both"/>
              <w:rPr>
                <w:sz w:val="22"/>
                <w:szCs w:val="22"/>
              </w:rPr>
            </w:pPr>
            <w:r w:rsidRPr="00AB7F3B">
              <w:rPr>
                <w:rStyle w:val="Pogrubienie"/>
                <w:sz w:val="22"/>
                <w:szCs w:val="22"/>
              </w:rPr>
              <w:t xml:space="preserve">        szkoła podstawowa</w:t>
            </w:r>
          </w:p>
        </w:tc>
      </w:tr>
      <w:tr w:rsidR="001D429D" w:rsidRPr="00AB7F3B" w14:paraId="21A6E890" w14:textId="77777777" w:rsidTr="00681197">
        <w:tc>
          <w:tcPr>
            <w:tcW w:w="674" w:type="dxa"/>
            <w:shd w:val="clear" w:color="auto" w:fill="auto"/>
          </w:tcPr>
          <w:p w14:paraId="38823250" w14:textId="77777777" w:rsidR="001D429D" w:rsidRPr="00AB7F3B" w:rsidRDefault="001D429D" w:rsidP="002636EC">
            <w:pPr>
              <w:pStyle w:val="Akapitzlist"/>
              <w:numPr>
                <w:ilvl w:val="0"/>
                <w:numId w:val="56"/>
              </w:numPr>
              <w:rPr>
                <w:b/>
                <w:sz w:val="22"/>
                <w:szCs w:val="22"/>
              </w:rPr>
            </w:pPr>
            <w:r w:rsidRPr="00AB7F3B">
              <w:rPr>
                <w:b/>
                <w:sz w:val="22"/>
                <w:szCs w:val="22"/>
              </w:rPr>
              <w:t>2</w:t>
            </w:r>
          </w:p>
        </w:tc>
        <w:tc>
          <w:tcPr>
            <w:tcW w:w="851" w:type="dxa"/>
            <w:shd w:val="clear" w:color="auto" w:fill="auto"/>
          </w:tcPr>
          <w:p w14:paraId="75D10851" w14:textId="77777777" w:rsidR="001D429D" w:rsidRPr="00AB7F3B" w:rsidRDefault="001D429D" w:rsidP="00FE6285">
            <w:pPr>
              <w:rPr>
                <w:sz w:val="22"/>
                <w:szCs w:val="22"/>
              </w:rPr>
            </w:pPr>
            <w:r w:rsidRPr="00AB7F3B">
              <w:rPr>
                <w:sz w:val="22"/>
                <w:szCs w:val="22"/>
              </w:rPr>
              <w:t>1</w:t>
            </w:r>
          </w:p>
        </w:tc>
        <w:tc>
          <w:tcPr>
            <w:tcW w:w="3290" w:type="dxa"/>
          </w:tcPr>
          <w:p w14:paraId="6F3902C9" w14:textId="77777777" w:rsidR="001D429D" w:rsidRPr="00AB7F3B" w:rsidRDefault="001D429D" w:rsidP="00FE6285">
            <w:pPr>
              <w:rPr>
                <w:sz w:val="22"/>
                <w:szCs w:val="22"/>
              </w:rPr>
            </w:pPr>
            <w:r w:rsidRPr="00AB7F3B">
              <w:rPr>
                <w:sz w:val="22"/>
                <w:szCs w:val="22"/>
              </w:rPr>
              <w:t>Kraków</w:t>
            </w:r>
          </w:p>
        </w:tc>
        <w:tc>
          <w:tcPr>
            <w:tcW w:w="992" w:type="dxa"/>
            <w:vMerge/>
            <w:shd w:val="clear" w:color="auto" w:fill="auto"/>
          </w:tcPr>
          <w:p w14:paraId="792CC07E" w14:textId="77777777" w:rsidR="001D429D" w:rsidRPr="00AB7F3B" w:rsidRDefault="001D429D" w:rsidP="00FE6285">
            <w:pPr>
              <w:rPr>
                <w:sz w:val="22"/>
                <w:szCs w:val="22"/>
              </w:rPr>
            </w:pPr>
          </w:p>
        </w:tc>
        <w:tc>
          <w:tcPr>
            <w:tcW w:w="1843" w:type="dxa"/>
            <w:vMerge/>
            <w:shd w:val="clear" w:color="auto" w:fill="auto"/>
          </w:tcPr>
          <w:p w14:paraId="44E19C22" w14:textId="77777777" w:rsidR="001D429D" w:rsidRPr="00AB7F3B" w:rsidRDefault="001D429D" w:rsidP="00FE6285">
            <w:pPr>
              <w:rPr>
                <w:sz w:val="22"/>
                <w:szCs w:val="22"/>
              </w:rPr>
            </w:pPr>
          </w:p>
        </w:tc>
        <w:tc>
          <w:tcPr>
            <w:tcW w:w="1559" w:type="dxa"/>
            <w:vMerge/>
            <w:shd w:val="clear" w:color="auto" w:fill="auto"/>
          </w:tcPr>
          <w:p w14:paraId="1E2F8FA8" w14:textId="77777777" w:rsidR="001D429D" w:rsidRPr="00AB7F3B" w:rsidRDefault="001D429D" w:rsidP="00FE6285">
            <w:pPr>
              <w:rPr>
                <w:sz w:val="22"/>
                <w:szCs w:val="22"/>
              </w:rPr>
            </w:pPr>
          </w:p>
        </w:tc>
      </w:tr>
      <w:tr w:rsidR="001D429D" w:rsidRPr="00AB7F3B" w14:paraId="0F197477" w14:textId="77777777" w:rsidTr="00681197">
        <w:tc>
          <w:tcPr>
            <w:tcW w:w="674" w:type="dxa"/>
            <w:shd w:val="clear" w:color="auto" w:fill="auto"/>
          </w:tcPr>
          <w:p w14:paraId="1B34AF8F"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4F3FD338" w14:textId="77777777" w:rsidR="001D429D" w:rsidRPr="00AB7F3B" w:rsidRDefault="001D429D" w:rsidP="00FE6285">
            <w:pPr>
              <w:rPr>
                <w:sz w:val="22"/>
                <w:szCs w:val="22"/>
              </w:rPr>
            </w:pPr>
            <w:r w:rsidRPr="00AB7F3B">
              <w:rPr>
                <w:sz w:val="22"/>
                <w:szCs w:val="22"/>
              </w:rPr>
              <w:t>1</w:t>
            </w:r>
          </w:p>
        </w:tc>
        <w:tc>
          <w:tcPr>
            <w:tcW w:w="3290" w:type="dxa"/>
          </w:tcPr>
          <w:p w14:paraId="5E96F61D" w14:textId="77777777" w:rsidR="001D429D" w:rsidRPr="00AB7F3B" w:rsidRDefault="001D429D" w:rsidP="00FE6285">
            <w:pPr>
              <w:rPr>
                <w:sz w:val="22"/>
                <w:szCs w:val="22"/>
              </w:rPr>
            </w:pPr>
            <w:r w:rsidRPr="00AB7F3B">
              <w:rPr>
                <w:sz w:val="22"/>
                <w:szCs w:val="22"/>
              </w:rPr>
              <w:t>Gorzów</w:t>
            </w:r>
          </w:p>
        </w:tc>
        <w:tc>
          <w:tcPr>
            <w:tcW w:w="992" w:type="dxa"/>
            <w:vMerge/>
            <w:shd w:val="clear" w:color="auto" w:fill="auto"/>
          </w:tcPr>
          <w:p w14:paraId="606CB084" w14:textId="77777777" w:rsidR="001D429D" w:rsidRPr="00AB7F3B" w:rsidRDefault="001D429D" w:rsidP="00FE6285">
            <w:pPr>
              <w:rPr>
                <w:sz w:val="22"/>
                <w:szCs w:val="22"/>
              </w:rPr>
            </w:pPr>
          </w:p>
        </w:tc>
        <w:tc>
          <w:tcPr>
            <w:tcW w:w="1843" w:type="dxa"/>
            <w:vMerge/>
            <w:shd w:val="clear" w:color="auto" w:fill="auto"/>
          </w:tcPr>
          <w:p w14:paraId="44BCAD11" w14:textId="77777777" w:rsidR="001D429D" w:rsidRPr="00AB7F3B" w:rsidRDefault="001D429D" w:rsidP="00FE6285">
            <w:pPr>
              <w:rPr>
                <w:sz w:val="22"/>
                <w:szCs w:val="22"/>
              </w:rPr>
            </w:pPr>
          </w:p>
        </w:tc>
        <w:tc>
          <w:tcPr>
            <w:tcW w:w="1559" w:type="dxa"/>
            <w:vMerge/>
            <w:shd w:val="clear" w:color="auto" w:fill="auto"/>
          </w:tcPr>
          <w:p w14:paraId="15483B59" w14:textId="77777777" w:rsidR="001D429D" w:rsidRPr="00AB7F3B" w:rsidRDefault="001D429D" w:rsidP="00FE6285">
            <w:pPr>
              <w:rPr>
                <w:sz w:val="22"/>
                <w:szCs w:val="22"/>
              </w:rPr>
            </w:pPr>
          </w:p>
        </w:tc>
      </w:tr>
      <w:tr w:rsidR="001D429D" w:rsidRPr="00AB7F3B" w14:paraId="0041C9DA" w14:textId="77777777" w:rsidTr="00681197">
        <w:tc>
          <w:tcPr>
            <w:tcW w:w="674" w:type="dxa"/>
            <w:shd w:val="clear" w:color="auto" w:fill="auto"/>
          </w:tcPr>
          <w:p w14:paraId="5E95B65F"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30823CBE" w14:textId="77777777" w:rsidR="001D429D" w:rsidRPr="00AB7F3B" w:rsidRDefault="001D429D" w:rsidP="00FE6285">
            <w:pPr>
              <w:rPr>
                <w:sz w:val="22"/>
                <w:szCs w:val="22"/>
              </w:rPr>
            </w:pPr>
            <w:r w:rsidRPr="00AB7F3B">
              <w:rPr>
                <w:sz w:val="22"/>
                <w:szCs w:val="22"/>
              </w:rPr>
              <w:t>1</w:t>
            </w:r>
          </w:p>
        </w:tc>
        <w:tc>
          <w:tcPr>
            <w:tcW w:w="3290" w:type="dxa"/>
          </w:tcPr>
          <w:p w14:paraId="0F6123E3" w14:textId="77777777" w:rsidR="001D429D" w:rsidRPr="00AB7F3B" w:rsidRDefault="001D429D" w:rsidP="00FE6285">
            <w:pPr>
              <w:rPr>
                <w:sz w:val="22"/>
                <w:szCs w:val="22"/>
              </w:rPr>
            </w:pPr>
            <w:r w:rsidRPr="00AB7F3B">
              <w:rPr>
                <w:sz w:val="22"/>
                <w:szCs w:val="22"/>
              </w:rPr>
              <w:t xml:space="preserve">Nowy Sącz </w:t>
            </w:r>
          </w:p>
        </w:tc>
        <w:tc>
          <w:tcPr>
            <w:tcW w:w="992" w:type="dxa"/>
            <w:vMerge/>
            <w:shd w:val="clear" w:color="auto" w:fill="auto"/>
          </w:tcPr>
          <w:p w14:paraId="1CAA6D4B" w14:textId="77777777" w:rsidR="001D429D" w:rsidRPr="00AB7F3B" w:rsidRDefault="001D429D" w:rsidP="00FE6285">
            <w:pPr>
              <w:rPr>
                <w:sz w:val="22"/>
                <w:szCs w:val="22"/>
              </w:rPr>
            </w:pPr>
          </w:p>
        </w:tc>
        <w:tc>
          <w:tcPr>
            <w:tcW w:w="1843" w:type="dxa"/>
            <w:vMerge/>
            <w:shd w:val="clear" w:color="auto" w:fill="auto"/>
          </w:tcPr>
          <w:p w14:paraId="512FA811" w14:textId="77777777" w:rsidR="001D429D" w:rsidRPr="00AB7F3B" w:rsidRDefault="001D429D" w:rsidP="00FE6285">
            <w:pPr>
              <w:rPr>
                <w:sz w:val="22"/>
                <w:szCs w:val="22"/>
              </w:rPr>
            </w:pPr>
          </w:p>
        </w:tc>
        <w:tc>
          <w:tcPr>
            <w:tcW w:w="1559" w:type="dxa"/>
            <w:vMerge/>
            <w:shd w:val="clear" w:color="auto" w:fill="auto"/>
          </w:tcPr>
          <w:p w14:paraId="2C4F7B81" w14:textId="77777777" w:rsidR="001D429D" w:rsidRPr="00AB7F3B" w:rsidRDefault="001D429D" w:rsidP="00FE6285">
            <w:pPr>
              <w:rPr>
                <w:sz w:val="22"/>
                <w:szCs w:val="22"/>
              </w:rPr>
            </w:pPr>
          </w:p>
        </w:tc>
      </w:tr>
      <w:tr w:rsidR="001D429D" w:rsidRPr="00AB7F3B" w14:paraId="297B7F58" w14:textId="77777777" w:rsidTr="00681197">
        <w:tc>
          <w:tcPr>
            <w:tcW w:w="674" w:type="dxa"/>
            <w:shd w:val="clear" w:color="auto" w:fill="auto"/>
          </w:tcPr>
          <w:p w14:paraId="76E95655"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70A1E62D" w14:textId="77777777" w:rsidR="001D429D" w:rsidRPr="00AB7F3B" w:rsidRDefault="001D429D" w:rsidP="00FE6285">
            <w:pPr>
              <w:rPr>
                <w:sz w:val="22"/>
                <w:szCs w:val="22"/>
              </w:rPr>
            </w:pPr>
            <w:r w:rsidRPr="00AB7F3B">
              <w:rPr>
                <w:sz w:val="22"/>
                <w:szCs w:val="22"/>
              </w:rPr>
              <w:t>1</w:t>
            </w:r>
          </w:p>
        </w:tc>
        <w:tc>
          <w:tcPr>
            <w:tcW w:w="3290" w:type="dxa"/>
          </w:tcPr>
          <w:p w14:paraId="0E0838C6" w14:textId="77777777" w:rsidR="001D429D" w:rsidRPr="00AB7F3B" w:rsidRDefault="001D429D" w:rsidP="00FE6285">
            <w:pPr>
              <w:rPr>
                <w:sz w:val="22"/>
                <w:szCs w:val="22"/>
              </w:rPr>
            </w:pPr>
            <w:r w:rsidRPr="00AB7F3B">
              <w:rPr>
                <w:sz w:val="22"/>
                <w:szCs w:val="22"/>
              </w:rPr>
              <w:t>Skawina</w:t>
            </w:r>
          </w:p>
        </w:tc>
        <w:tc>
          <w:tcPr>
            <w:tcW w:w="992" w:type="dxa"/>
            <w:vMerge/>
            <w:shd w:val="clear" w:color="auto" w:fill="auto"/>
          </w:tcPr>
          <w:p w14:paraId="6C76B11C" w14:textId="77777777" w:rsidR="001D429D" w:rsidRPr="00AB7F3B" w:rsidRDefault="001D429D" w:rsidP="00FE6285">
            <w:pPr>
              <w:rPr>
                <w:sz w:val="22"/>
                <w:szCs w:val="22"/>
              </w:rPr>
            </w:pPr>
          </w:p>
        </w:tc>
        <w:tc>
          <w:tcPr>
            <w:tcW w:w="1843" w:type="dxa"/>
            <w:vMerge/>
            <w:shd w:val="clear" w:color="auto" w:fill="auto"/>
          </w:tcPr>
          <w:p w14:paraId="20756D52" w14:textId="77777777" w:rsidR="001D429D" w:rsidRPr="00AB7F3B" w:rsidRDefault="001D429D" w:rsidP="00FE6285">
            <w:pPr>
              <w:rPr>
                <w:sz w:val="22"/>
                <w:szCs w:val="22"/>
              </w:rPr>
            </w:pPr>
          </w:p>
        </w:tc>
        <w:tc>
          <w:tcPr>
            <w:tcW w:w="1559" w:type="dxa"/>
            <w:vMerge/>
            <w:shd w:val="clear" w:color="auto" w:fill="auto"/>
          </w:tcPr>
          <w:p w14:paraId="53EF96DD" w14:textId="77777777" w:rsidR="001D429D" w:rsidRPr="00AB7F3B" w:rsidRDefault="001D429D" w:rsidP="00FE6285">
            <w:pPr>
              <w:rPr>
                <w:sz w:val="22"/>
                <w:szCs w:val="22"/>
              </w:rPr>
            </w:pPr>
          </w:p>
        </w:tc>
      </w:tr>
      <w:tr w:rsidR="001D429D" w:rsidRPr="00AB7F3B" w14:paraId="0F9101D3" w14:textId="77777777" w:rsidTr="00681197">
        <w:tc>
          <w:tcPr>
            <w:tcW w:w="674" w:type="dxa"/>
            <w:shd w:val="clear" w:color="auto" w:fill="auto"/>
          </w:tcPr>
          <w:p w14:paraId="01D10B65"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4BAECC8D" w14:textId="77777777" w:rsidR="001D429D" w:rsidRPr="00AB7F3B" w:rsidRDefault="001D429D" w:rsidP="00FE6285">
            <w:pPr>
              <w:rPr>
                <w:sz w:val="22"/>
                <w:szCs w:val="22"/>
              </w:rPr>
            </w:pPr>
            <w:r w:rsidRPr="00AB7F3B">
              <w:rPr>
                <w:sz w:val="22"/>
                <w:szCs w:val="22"/>
              </w:rPr>
              <w:t>3</w:t>
            </w:r>
          </w:p>
        </w:tc>
        <w:tc>
          <w:tcPr>
            <w:tcW w:w="3290" w:type="dxa"/>
          </w:tcPr>
          <w:p w14:paraId="0BEA132C" w14:textId="77777777" w:rsidR="001D429D" w:rsidRPr="00AB7F3B" w:rsidRDefault="001D429D" w:rsidP="00FE6285">
            <w:pPr>
              <w:rPr>
                <w:sz w:val="22"/>
                <w:szCs w:val="22"/>
              </w:rPr>
            </w:pPr>
            <w:r w:rsidRPr="00AB7F3B">
              <w:rPr>
                <w:sz w:val="22"/>
                <w:szCs w:val="22"/>
              </w:rPr>
              <w:t>Kraków</w:t>
            </w:r>
          </w:p>
        </w:tc>
        <w:tc>
          <w:tcPr>
            <w:tcW w:w="992" w:type="dxa"/>
            <w:vMerge/>
            <w:shd w:val="clear" w:color="auto" w:fill="auto"/>
          </w:tcPr>
          <w:p w14:paraId="2DEE3037" w14:textId="77777777" w:rsidR="001D429D" w:rsidRPr="00AB7F3B" w:rsidRDefault="001D429D" w:rsidP="00FE6285">
            <w:pPr>
              <w:rPr>
                <w:sz w:val="22"/>
                <w:szCs w:val="22"/>
              </w:rPr>
            </w:pPr>
          </w:p>
        </w:tc>
        <w:tc>
          <w:tcPr>
            <w:tcW w:w="1843" w:type="dxa"/>
            <w:vMerge/>
            <w:shd w:val="clear" w:color="auto" w:fill="auto"/>
          </w:tcPr>
          <w:p w14:paraId="25BC6E6C" w14:textId="77777777" w:rsidR="001D429D" w:rsidRPr="00AB7F3B" w:rsidRDefault="001D429D" w:rsidP="00FE6285">
            <w:pPr>
              <w:rPr>
                <w:sz w:val="22"/>
                <w:szCs w:val="22"/>
              </w:rPr>
            </w:pPr>
          </w:p>
        </w:tc>
        <w:tc>
          <w:tcPr>
            <w:tcW w:w="1559" w:type="dxa"/>
            <w:vMerge/>
            <w:shd w:val="clear" w:color="auto" w:fill="auto"/>
          </w:tcPr>
          <w:p w14:paraId="48E4E0CD" w14:textId="77777777" w:rsidR="001D429D" w:rsidRPr="00AB7F3B" w:rsidRDefault="001D429D" w:rsidP="00FE6285">
            <w:pPr>
              <w:rPr>
                <w:sz w:val="22"/>
                <w:szCs w:val="22"/>
              </w:rPr>
            </w:pPr>
          </w:p>
        </w:tc>
      </w:tr>
      <w:tr w:rsidR="001D429D" w:rsidRPr="00AB7F3B" w14:paraId="054A70ED" w14:textId="77777777" w:rsidTr="00681197">
        <w:tc>
          <w:tcPr>
            <w:tcW w:w="674" w:type="dxa"/>
            <w:shd w:val="clear" w:color="auto" w:fill="auto"/>
          </w:tcPr>
          <w:p w14:paraId="48FFBDF7"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16277D0E" w14:textId="77777777" w:rsidR="001D429D" w:rsidRPr="00AB7F3B" w:rsidRDefault="001D429D" w:rsidP="00FE6285">
            <w:pPr>
              <w:rPr>
                <w:sz w:val="22"/>
                <w:szCs w:val="22"/>
              </w:rPr>
            </w:pPr>
            <w:r w:rsidRPr="00AB7F3B">
              <w:rPr>
                <w:sz w:val="22"/>
                <w:szCs w:val="22"/>
              </w:rPr>
              <w:t>1</w:t>
            </w:r>
          </w:p>
        </w:tc>
        <w:tc>
          <w:tcPr>
            <w:tcW w:w="3290" w:type="dxa"/>
          </w:tcPr>
          <w:p w14:paraId="03F55124" w14:textId="77777777" w:rsidR="001D429D" w:rsidRPr="00AB7F3B" w:rsidRDefault="001D429D" w:rsidP="00FE6285">
            <w:pPr>
              <w:rPr>
                <w:sz w:val="22"/>
                <w:szCs w:val="22"/>
              </w:rPr>
            </w:pPr>
            <w:r w:rsidRPr="00AB7F3B">
              <w:rPr>
                <w:sz w:val="22"/>
                <w:szCs w:val="22"/>
              </w:rPr>
              <w:t>Kraków</w:t>
            </w:r>
          </w:p>
        </w:tc>
        <w:tc>
          <w:tcPr>
            <w:tcW w:w="992" w:type="dxa"/>
            <w:vMerge/>
            <w:shd w:val="clear" w:color="auto" w:fill="auto"/>
          </w:tcPr>
          <w:p w14:paraId="75367764" w14:textId="77777777" w:rsidR="001D429D" w:rsidRPr="00AB7F3B" w:rsidRDefault="001D429D" w:rsidP="00FE6285">
            <w:pPr>
              <w:rPr>
                <w:sz w:val="22"/>
                <w:szCs w:val="22"/>
              </w:rPr>
            </w:pPr>
          </w:p>
        </w:tc>
        <w:tc>
          <w:tcPr>
            <w:tcW w:w="1843" w:type="dxa"/>
            <w:vMerge/>
            <w:shd w:val="clear" w:color="auto" w:fill="auto"/>
          </w:tcPr>
          <w:p w14:paraId="458F22B3" w14:textId="77777777" w:rsidR="001D429D" w:rsidRPr="00AB7F3B" w:rsidRDefault="001D429D" w:rsidP="00FE6285">
            <w:pPr>
              <w:rPr>
                <w:sz w:val="22"/>
                <w:szCs w:val="22"/>
              </w:rPr>
            </w:pPr>
          </w:p>
        </w:tc>
        <w:tc>
          <w:tcPr>
            <w:tcW w:w="1559" w:type="dxa"/>
            <w:vMerge/>
            <w:shd w:val="clear" w:color="auto" w:fill="auto"/>
          </w:tcPr>
          <w:p w14:paraId="1F33121C" w14:textId="77777777" w:rsidR="001D429D" w:rsidRPr="00AB7F3B" w:rsidRDefault="001D429D" w:rsidP="00FE6285">
            <w:pPr>
              <w:rPr>
                <w:sz w:val="22"/>
                <w:szCs w:val="22"/>
              </w:rPr>
            </w:pPr>
          </w:p>
        </w:tc>
      </w:tr>
      <w:tr w:rsidR="001D429D" w:rsidRPr="00AB7F3B" w14:paraId="268A0BB8" w14:textId="77777777" w:rsidTr="00681197">
        <w:tc>
          <w:tcPr>
            <w:tcW w:w="674" w:type="dxa"/>
            <w:shd w:val="clear" w:color="auto" w:fill="auto"/>
          </w:tcPr>
          <w:p w14:paraId="13DAE2C8"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4F3ACC5A" w14:textId="77777777" w:rsidR="001D429D" w:rsidRPr="00AB7F3B" w:rsidRDefault="001D429D" w:rsidP="00FE6285">
            <w:pPr>
              <w:rPr>
                <w:sz w:val="22"/>
                <w:szCs w:val="22"/>
              </w:rPr>
            </w:pPr>
            <w:r w:rsidRPr="00AB7F3B">
              <w:rPr>
                <w:sz w:val="22"/>
                <w:szCs w:val="22"/>
              </w:rPr>
              <w:t>1</w:t>
            </w:r>
          </w:p>
        </w:tc>
        <w:tc>
          <w:tcPr>
            <w:tcW w:w="3290" w:type="dxa"/>
          </w:tcPr>
          <w:p w14:paraId="1DBE6D4B" w14:textId="77777777" w:rsidR="001D429D" w:rsidRPr="00AB7F3B" w:rsidRDefault="001D429D" w:rsidP="00FE6285">
            <w:pPr>
              <w:rPr>
                <w:sz w:val="22"/>
                <w:szCs w:val="22"/>
              </w:rPr>
            </w:pPr>
            <w:r w:rsidRPr="00AB7F3B">
              <w:rPr>
                <w:sz w:val="22"/>
                <w:szCs w:val="22"/>
              </w:rPr>
              <w:t>Słomniki</w:t>
            </w:r>
          </w:p>
        </w:tc>
        <w:tc>
          <w:tcPr>
            <w:tcW w:w="992" w:type="dxa"/>
            <w:vMerge/>
            <w:shd w:val="clear" w:color="auto" w:fill="auto"/>
          </w:tcPr>
          <w:p w14:paraId="2D738C7F" w14:textId="77777777" w:rsidR="001D429D" w:rsidRPr="00AB7F3B" w:rsidRDefault="001D429D" w:rsidP="00FE6285">
            <w:pPr>
              <w:rPr>
                <w:sz w:val="22"/>
                <w:szCs w:val="22"/>
              </w:rPr>
            </w:pPr>
          </w:p>
        </w:tc>
        <w:tc>
          <w:tcPr>
            <w:tcW w:w="1843" w:type="dxa"/>
            <w:vMerge/>
            <w:shd w:val="clear" w:color="auto" w:fill="auto"/>
          </w:tcPr>
          <w:p w14:paraId="44E1AB18" w14:textId="77777777" w:rsidR="001D429D" w:rsidRPr="00AB7F3B" w:rsidRDefault="001D429D" w:rsidP="00FE6285">
            <w:pPr>
              <w:rPr>
                <w:sz w:val="22"/>
                <w:szCs w:val="22"/>
              </w:rPr>
            </w:pPr>
          </w:p>
        </w:tc>
        <w:tc>
          <w:tcPr>
            <w:tcW w:w="1559" w:type="dxa"/>
            <w:vMerge/>
            <w:shd w:val="clear" w:color="auto" w:fill="auto"/>
          </w:tcPr>
          <w:p w14:paraId="206D9216" w14:textId="77777777" w:rsidR="001D429D" w:rsidRPr="00AB7F3B" w:rsidRDefault="001D429D" w:rsidP="00FE6285">
            <w:pPr>
              <w:rPr>
                <w:sz w:val="22"/>
                <w:szCs w:val="22"/>
              </w:rPr>
            </w:pPr>
          </w:p>
        </w:tc>
      </w:tr>
      <w:tr w:rsidR="001D429D" w:rsidRPr="00AB7F3B" w14:paraId="5C053FF1" w14:textId="77777777" w:rsidTr="00681197">
        <w:tc>
          <w:tcPr>
            <w:tcW w:w="674" w:type="dxa"/>
            <w:shd w:val="clear" w:color="auto" w:fill="auto"/>
          </w:tcPr>
          <w:p w14:paraId="18F04E63"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55FBFCD0" w14:textId="77777777" w:rsidR="001D429D" w:rsidRPr="00AB7F3B" w:rsidRDefault="001D429D" w:rsidP="00FE6285">
            <w:pPr>
              <w:rPr>
                <w:sz w:val="22"/>
                <w:szCs w:val="22"/>
              </w:rPr>
            </w:pPr>
            <w:r w:rsidRPr="00AB7F3B">
              <w:rPr>
                <w:sz w:val="22"/>
                <w:szCs w:val="22"/>
              </w:rPr>
              <w:t>1</w:t>
            </w:r>
          </w:p>
        </w:tc>
        <w:tc>
          <w:tcPr>
            <w:tcW w:w="3290" w:type="dxa"/>
          </w:tcPr>
          <w:p w14:paraId="3F1E9107" w14:textId="77777777" w:rsidR="001D429D" w:rsidRPr="00AB7F3B" w:rsidRDefault="001D429D" w:rsidP="00FE6285">
            <w:pPr>
              <w:rPr>
                <w:sz w:val="22"/>
                <w:szCs w:val="22"/>
              </w:rPr>
            </w:pPr>
            <w:r w:rsidRPr="00AB7F3B">
              <w:rPr>
                <w:sz w:val="22"/>
                <w:szCs w:val="22"/>
              </w:rPr>
              <w:t>Kraków</w:t>
            </w:r>
          </w:p>
        </w:tc>
        <w:tc>
          <w:tcPr>
            <w:tcW w:w="992" w:type="dxa"/>
            <w:vMerge/>
            <w:shd w:val="clear" w:color="auto" w:fill="auto"/>
          </w:tcPr>
          <w:p w14:paraId="12AE8EBD" w14:textId="77777777" w:rsidR="001D429D" w:rsidRPr="00AB7F3B" w:rsidRDefault="001D429D" w:rsidP="00FE6285">
            <w:pPr>
              <w:rPr>
                <w:sz w:val="22"/>
                <w:szCs w:val="22"/>
              </w:rPr>
            </w:pPr>
          </w:p>
        </w:tc>
        <w:tc>
          <w:tcPr>
            <w:tcW w:w="1843" w:type="dxa"/>
            <w:vMerge/>
            <w:shd w:val="clear" w:color="auto" w:fill="auto"/>
          </w:tcPr>
          <w:p w14:paraId="4DA6B04B" w14:textId="77777777" w:rsidR="001D429D" w:rsidRPr="00AB7F3B" w:rsidRDefault="001D429D" w:rsidP="00FE6285">
            <w:pPr>
              <w:rPr>
                <w:sz w:val="22"/>
                <w:szCs w:val="22"/>
              </w:rPr>
            </w:pPr>
          </w:p>
        </w:tc>
        <w:tc>
          <w:tcPr>
            <w:tcW w:w="1559" w:type="dxa"/>
            <w:vMerge/>
            <w:shd w:val="clear" w:color="auto" w:fill="auto"/>
          </w:tcPr>
          <w:p w14:paraId="0EC5F99A" w14:textId="77777777" w:rsidR="001D429D" w:rsidRPr="00AB7F3B" w:rsidRDefault="001D429D" w:rsidP="00FE6285">
            <w:pPr>
              <w:rPr>
                <w:sz w:val="22"/>
                <w:szCs w:val="22"/>
              </w:rPr>
            </w:pPr>
          </w:p>
        </w:tc>
      </w:tr>
      <w:tr w:rsidR="001D429D" w:rsidRPr="00AB7F3B" w14:paraId="4DE71585" w14:textId="77777777" w:rsidTr="00681197">
        <w:tc>
          <w:tcPr>
            <w:tcW w:w="674" w:type="dxa"/>
            <w:shd w:val="clear" w:color="auto" w:fill="auto"/>
          </w:tcPr>
          <w:p w14:paraId="5072E6D4"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630E2A88" w14:textId="77777777" w:rsidR="001D429D" w:rsidRPr="00AB7F3B" w:rsidRDefault="001D429D" w:rsidP="00FE6285">
            <w:pPr>
              <w:rPr>
                <w:sz w:val="22"/>
                <w:szCs w:val="22"/>
              </w:rPr>
            </w:pPr>
            <w:r w:rsidRPr="00AB7F3B">
              <w:rPr>
                <w:sz w:val="22"/>
                <w:szCs w:val="22"/>
              </w:rPr>
              <w:t>1</w:t>
            </w:r>
          </w:p>
        </w:tc>
        <w:tc>
          <w:tcPr>
            <w:tcW w:w="3290" w:type="dxa"/>
          </w:tcPr>
          <w:p w14:paraId="3182833E" w14:textId="77777777" w:rsidR="001D429D" w:rsidRPr="00AB7F3B" w:rsidRDefault="001D429D" w:rsidP="00FE6285">
            <w:pPr>
              <w:rPr>
                <w:sz w:val="22"/>
                <w:szCs w:val="22"/>
              </w:rPr>
            </w:pPr>
            <w:r w:rsidRPr="00AB7F3B">
              <w:rPr>
                <w:sz w:val="22"/>
                <w:szCs w:val="22"/>
              </w:rPr>
              <w:t xml:space="preserve">Kraków </w:t>
            </w:r>
          </w:p>
        </w:tc>
        <w:tc>
          <w:tcPr>
            <w:tcW w:w="992" w:type="dxa"/>
            <w:vMerge/>
            <w:shd w:val="clear" w:color="auto" w:fill="auto"/>
          </w:tcPr>
          <w:p w14:paraId="76F1A136" w14:textId="77777777" w:rsidR="001D429D" w:rsidRPr="00AB7F3B" w:rsidRDefault="001D429D" w:rsidP="00FE6285">
            <w:pPr>
              <w:rPr>
                <w:sz w:val="22"/>
                <w:szCs w:val="22"/>
              </w:rPr>
            </w:pPr>
          </w:p>
        </w:tc>
        <w:tc>
          <w:tcPr>
            <w:tcW w:w="1843" w:type="dxa"/>
            <w:vMerge/>
            <w:shd w:val="clear" w:color="auto" w:fill="auto"/>
          </w:tcPr>
          <w:p w14:paraId="2EC27D98" w14:textId="77777777" w:rsidR="001D429D" w:rsidRPr="00AB7F3B" w:rsidRDefault="001D429D" w:rsidP="00FE6285">
            <w:pPr>
              <w:rPr>
                <w:sz w:val="22"/>
                <w:szCs w:val="22"/>
              </w:rPr>
            </w:pPr>
          </w:p>
        </w:tc>
        <w:tc>
          <w:tcPr>
            <w:tcW w:w="1559" w:type="dxa"/>
            <w:vMerge/>
            <w:shd w:val="clear" w:color="auto" w:fill="auto"/>
          </w:tcPr>
          <w:p w14:paraId="7658F620" w14:textId="77777777" w:rsidR="001D429D" w:rsidRPr="00AB7F3B" w:rsidRDefault="001D429D" w:rsidP="00FE6285">
            <w:pPr>
              <w:rPr>
                <w:sz w:val="22"/>
                <w:szCs w:val="22"/>
              </w:rPr>
            </w:pPr>
          </w:p>
        </w:tc>
      </w:tr>
      <w:tr w:rsidR="001D429D" w:rsidRPr="00AB7F3B" w14:paraId="7C36F9A2" w14:textId="77777777" w:rsidTr="00681197">
        <w:tc>
          <w:tcPr>
            <w:tcW w:w="674" w:type="dxa"/>
            <w:shd w:val="clear" w:color="auto" w:fill="auto"/>
          </w:tcPr>
          <w:p w14:paraId="35317EBC"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46D7CFF5" w14:textId="77777777" w:rsidR="001D429D" w:rsidRPr="00AB7F3B" w:rsidRDefault="001D429D" w:rsidP="00FE6285">
            <w:pPr>
              <w:rPr>
                <w:sz w:val="22"/>
                <w:szCs w:val="22"/>
              </w:rPr>
            </w:pPr>
            <w:r w:rsidRPr="00AB7F3B">
              <w:rPr>
                <w:sz w:val="22"/>
                <w:szCs w:val="22"/>
              </w:rPr>
              <w:t>1</w:t>
            </w:r>
          </w:p>
        </w:tc>
        <w:tc>
          <w:tcPr>
            <w:tcW w:w="3290" w:type="dxa"/>
          </w:tcPr>
          <w:p w14:paraId="6051C5CA" w14:textId="77777777" w:rsidR="001D429D" w:rsidRPr="00AB7F3B" w:rsidRDefault="001D429D" w:rsidP="00FE6285">
            <w:pPr>
              <w:rPr>
                <w:sz w:val="22"/>
                <w:szCs w:val="22"/>
              </w:rPr>
            </w:pPr>
            <w:r w:rsidRPr="00AB7F3B">
              <w:rPr>
                <w:sz w:val="22"/>
                <w:szCs w:val="22"/>
              </w:rPr>
              <w:t>Kraków</w:t>
            </w:r>
          </w:p>
        </w:tc>
        <w:tc>
          <w:tcPr>
            <w:tcW w:w="992" w:type="dxa"/>
            <w:vMerge/>
            <w:shd w:val="clear" w:color="auto" w:fill="auto"/>
          </w:tcPr>
          <w:p w14:paraId="3C1DC3C7" w14:textId="77777777" w:rsidR="001D429D" w:rsidRPr="00AB7F3B" w:rsidRDefault="001D429D" w:rsidP="00FE6285">
            <w:pPr>
              <w:rPr>
                <w:sz w:val="22"/>
                <w:szCs w:val="22"/>
              </w:rPr>
            </w:pPr>
          </w:p>
        </w:tc>
        <w:tc>
          <w:tcPr>
            <w:tcW w:w="1843" w:type="dxa"/>
            <w:vMerge/>
            <w:shd w:val="clear" w:color="auto" w:fill="auto"/>
          </w:tcPr>
          <w:p w14:paraId="5CEC8AA0" w14:textId="77777777" w:rsidR="001D429D" w:rsidRPr="00AB7F3B" w:rsidRDefault="001D429D" w:rsidP="00FE6285">
            <w:pPr>
              <w:rPr>
                <w:sz w:val="22"/>
                <w:szCs w:val="22"/>
              </w:rPr>
            </w:pPr>
          </w:p>
        </w:tc>
        <w:tc>
          <w:tcPr>
            <w:tcW w:w="1559" w:type="dxa"/>
            <w:vMerge/>
            <w:shd w:val="clear" w:color="auto" w:fill="auto"/>
          </w:tcPr>
          <w:p w14:paraId="798EF416" w14:textId="77777777" w:rsidR="001D429D" w:rsidRPr="00AB7F3B" w:rsidRDefault="001D429D" w:rsidP="00FE6285">
            <w:pPr>
              <w:rPr>
                <w:sz w:val="22"/>
                <w:szCs w:val="22"/>
              </w:rPr>
            </w:pPr>
          </w:p>
        </w:tc>
      </w:tr>
      <w:tr w:rsidR="001D429D" w:rsidRPr="00AB7F3B" w14:paraId="4EC36EE1" w14:textId="77777777" w:rsidTr="00681197">
        <w:tc>
          <w:tcPr>
            <w:tcW w:w="674" w:type="dxa"/>
            <w:shd w:val="clear" w:color="auto" w:fill="auto"/>
          </w:tcPr>
          <w:p w14:paraId="6413AF9D"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62450C4D" w14:textId="77777777" w:rsidR="001D429D" w:rsidRPr="00AB7F3B" w:rsidRDefault="001D429D" w:rsidP="00FE6285">
            <w:pPr>
              <w:rPr>
                <w:sz w:val="22"/>
                <w:szCs w:val="22"/>
              </w:rPr>
            </w:pPr>
            <w:r w:rsidRPr="00AB7F3B">
              <w:rPr>
                <w:sz w:val="22"/>
                <w:szCs w:val="22"/>
              </w:rPr>
              <w:t>1</w:t>
            </w:r>
          </w:p>
        </w:tc>
        <w:tc>
          <w:tcPr>
            <w:tcW w:w="3290" w:type="dxa"/>
          </w:tcPr>
          <w:p w14:paraId="0DF5BFE4" w14:textId="77777777" w:rsidR="001D429D" w:rsidRPr="00AB7F3B" w:rsidRDefault="001D429D" w:rsidP="00FE6285">
            <w:pPr>
              <w:rPr>
                <w:sz w:val="22"/>
                <w:szCs w:val="22"/>
              </w:rPr>
            </w:pPr>
            <w:r w:rsidRPr="00AB7F3B">
              <w:rPr>
                <w:sz w:val="22"/>
                <w:szCs w:val="22"/>
              </w:rPr>
              <w:t>Jawiszowice</w:t>
            </w:r>
          </w:p>
        </w:tc>
        <w:tc>
          <w:tcPr>
            <w:tcW w:w="992" w:type="dxa"/>
            <w:vMerge/>
            <w:shd w:val="clear" w:color="auto" w:fill="auto"/>
          </w:tcPr>
          <w:p w14:paraId="27CF401B" w14:textId="77777777" w:rsidR="001D429D" w:rsidRPr="00AB7F3B" w:rsidRDefault="001D429D" w:rsidP="00FE6285">
            <w:pPr>
              <w:rPr>
                <w:sz w:val="22"/>
                <w:szCs w:val="22"/>
              </w:rPr>
            </w:pPr>
          </w:p>
        </w:tc>
        <w:tc>
          <w:tcPr>
            <w:tcW w:w="1843" w:type="dxa"/>
            <w:vMerge/>
            <w:shd w:val="clear" w:color="auto" w:fill="auto"/>
          </w:tcPr>
          <w:p w14:paraId="54DB2113" w14:textId="77777777" w:rsidR="001D429D" w:rsidRPr="00AB7F3B" w:rsidRDefault="001D429D" w:rsidP="00FE6285">
            <w:pPr>
              <w:rPr>
                <w:sz w:val="22"/>
                <w:szCs w:val="22"/>
              </w:rPr>
            </w:pPr>
          </w:p>
        </w:tc>
        <w:tc>
          <w:tcPr>
            <w:tcW w:w="1559" w:type="dxa"/>
            <w:vMerge/>
            <w:shd w:val="clear" w:color="auto" w:fill="auto"/>
          </w:tcPr>
          <w:p w14:paraId="7590CADD" w14:textId="77777777" w:rsidR="001D429D" w:rsidRPr="00AB7F3B" w:rsidRDefault="001D429D" w:rsidP="00FE6285">
            <w:pPr>
              <w:rPr>
                <w:sz w:val="22"/>
                <w:szCs w:val="22"/>
              </w:rPr>
            </w:pPr>
          </w:p>
        </w:tc>
      </w:tr>
      <w:tr w:rsidR="001D429D" w:rsidRPr="00AB7F3B" w14:paraId="00BC8DE2" w14:textId="77777777" w:rsidTr="00681197">
        <w:tc>
          <w:tcPr>
            <w:tcW w:w="674" w:type="dxa"/>
            <w:shd w:val="clear" w:color="auto" w:fill="auto"/>
          </w:tcPr>
          <w:p w14:paraId="3A818B79"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16D083B7" w14:textId="77777777" w:rsidR="001D429D" w:rsidRPr="00AB7F3B" w:rsidRDefault="001D429D" w:rsidP="00FE6285">
            <w:pPr>
              <w:rPr>
                <w:sz w:val="22"/>
                <w:szCs w:val="22"/>
              </w:rPr>
            </w:pPr>
            <w:r w:rsidRPr="00AB7F3B">
              <w:rPr>
                <w:sz w:val="22"/>
                <w:szCs w:val="22"/>
              </w:rPr>
              <w:t>1</w:t>
            </w:r>
          </w:p>
        </w:tc>
        <w:tc>
          <w:tcPr>
            <w:tcW w:w="3290" w:type="dxa"/>
          </w:tcPr>
          <w:p w14:paraId="5859C664" w14:textId="77777777" w:rsidR="001D429D" w:rsidRPr="00AB7F3B" w:rsidRDefault="001D429D" w:rsidP="00FE6285">
            <w:pPr>
              <w:rPr>
                <w:sz w:val="22"/>
                <w:szCs w:val="22"/>
              </w:rPr>
            </w:pPr>
            <w:r w:rsidRPr="00AB7F3B">
              <w:rPr>
                <w:sz w:val="22"/>
                <w:szCs w:val="22"/>
              </w:rPr>
              <w:t>Krzeszów</w:t>
            </w:r>
          </w:p>
        </w:tc>
        <w:tc>
          <w:tcPr>
            <w:tcW w:w="992" w:type="dxa"/>
            <w:vMerge/>
            <w:shd w:val="clear" w:color="auto" w:fill="auto"/>
          </w:tcPr>
          <w:p w14:paraId="071CCC0A" w14:textId="77777777" w:rsidR="001D429D" w:rsidRPr="00AB7F3B" w:rsidRDefault="001D429D" w:rsidP="00FE6285">
            <w:pPr>
              <w:rPr>
                <w:sz w:val="22"/>
                <w:szCs w:val="22"/>
              </w:rPr>
            </w:pPr>
          </w:p>
        </w:tc>
        <w:tc>
          <w:tcPr>
            <w:tcW w:w="1843" w:type="dxa"/>
            <w:vMerge/>
            <w:shd w:val="clear" w:color="auto" w:fill="auto"/>
          </w:tcPr>
          <w:p w14:paraId="76CC49B6" w14:textId="77777777" w:rsidR="001D429D" w:rsidRPr="00AB7F3B" w:rsidRDefault="001D429D" w:rsidP="00FE6285">
            <w:pPr>
              <w:rPr>
                <w:sz w:val="22"/>
                <w:szCs w:val="22"/>
              </w:rPr>
            </w:pPr>
          </w:p>
        </w:tc>
        <w:tc>
          <w:tcPr>
            <w:tcW w:w="1559" w:type="dxa"/>
            <w:vMerge/>
            <w:shd w:val="clear" w:color="auto" w:fill="auto"/>
          </w:tcPr>
          <w:p w14:paraId="1634C028" w14:textId="77777777" w:rsidR="001D429D" w:rsidRPr="00AB7F3B" w:rsidRDefault="001D429D" w:rsidP="00FE6285">
            <w:pPr>
              <w:rPr>
                <w:sz w:val="22"/>
                <w:szCs w:val="22"/>
              </w:rPr>
            </w:pPr>
          </w:p>
        </w:tc>
      </w:tr>
      <w:tr w:rsidR="001D429D" w:rsidRPr="00AB7F3B" w14:paraId="6C7C246B" w14:textId="77777777" w:rsidTr="00681197">
        <w:tc>
          <w:tcPr>
            <w:tcW w:w="674" w:type="dxa"/>
            <w:shd w:val="clear" w:color="auto" w:fill="auto"/>
          </w:tcPr>
          <w:p w14:paraId="5C9BD84A"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61C569C5" w14:textId="77777777" w:rsidR="001D429D" w:rsidRPr="00AB7F3B" w:rsidRDefault="001D429D" w:rsidP="00FE6285">
            <w:pPr>
              <w:rPr>
                <w:sz w:val="22"/>
                <w:szCs w:val="22"/>
              </w:rPr>
            </w:pPr>
            <w:r w:rsidRPr="00AB7F3B">
              <w:rPr>
                <w:sz w:val="22"/>
                <w:szCs w:val="22"/>
              </w:rPr>
              <w:t>1</w:t>
            </w:r>
          </w:p>
        </w:tc>
        <w:tc>
          <w:tcPr>
            <w:tcW w:w="3290" w:type="dxa"/>
          </w:tcPr>
          <w:p w14:paraId="6D779C88" w14:textId="77777777" w:rsidR="001D429D" w:rsidRPr="00AB7F3B" w:rsidRDefault="001D429D" w:rsidP="00FE6285">
            <w:pPr>
              <w:rPr>
                <w:sz w:val="22"/>
                <w:szCs w:val="22"/>
              </w:rPr>
            </w:pPr>
            <w:r w:rsidRPr="00AB7F3B">
              <w:rPr>
                <w:sz w:val="22"/>
                <w:szCs w:val="22"/>
              </w:rPr>
              <w:t>Wysoka</w:t>
            </w:r>
          </w:p>
        </w:tc>
        <w:tc>
          <w:tcPr>
            <w:tcW w:w="992" w:type="dxa"/>
            <w:vMerge/>
            <w:shd w:val="clear" w:color="auto" w:fill="auto"/>
          </w:tcPr>
          <w:p w14:paraId="20BCF1D0" w14:textId="77777777" w:rsidR="001D429D" w:rsidRPr="00AB7F3B" w:rsidRDefault="001D429D" w:rsidP="00FE6285">
            <w:pPr>
              <w:rPr>
                <w:sz w:val="22"/>
                <w:szCs w:val="22"/>
              </w:rPr>
            </w:pPr>
          </w:p>
        </w:tc>
        <w:tc>
          <w:tcPr>
            <w:tcW w:w="1843" w:type="dxa"/>
            <w:vMerge/>
            <w:shd w:val="clear" w:color="auto" w:fill="auto"/>
          </w:tcPr>
          <w:p w14:paraId="0B957B54" w14:textId="77777777" w:rsidR="001D429D" w:rsidRPr="00AB7F3B" w:rsidRDefault="001D429D" w:rsidP="00FE6285">
            <w:pPr>
              <w:rPr>
                <w:sz w:val="22"/>
                <w:szCs w:val="22"/>
              </w:rPr>
            </w:pPr>
          </w:p>
        </w:tc>
        <w:tc>
          <w:tcPr>
            <w:tcW w:w="1559" w:type="dxa"/>
            <w:vMerge/>
            <w:shd w:val="clear" w:color="auto" w:fill="auto"/>
          </w:tcPr>
          <w:p w14:paraId="00A8F2ED" w14:textId="77777777" w:rsidR="001D429D" w:rsidRPr="00AB7F3B" w:rsidRDefault="001D429D" w:rsidP="00FE6285">
            <w:pPr>
              <w:rPr>
                <w:sz w:val="22"/>
                <w:szCs w:val="22"/>
              </w:rPr>
            </w:pPr>
          </w:p>
        </w:tc>
      </w:tr>
      <w:tr w:rsidR="001D429D" w:rsidRPr="00AB7F3B" w14:paraId="0D06C79A" w14:textId="77777777" w:rsidTr="00681197">
        <w:tc>
          <w:tcPr>
            <w:tcW w:w="674" w:type="dxa"/>
            <w:shd w:val="clear" w:color="auto" w:fill="auto"/>
          </w:tcPr>
          <w:p w14:paraId="718E1129"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723533AC" w14:textId="77777777" w:rsidR="001D429D" w:rsidRPr="00AB7F3B" w:rsidRDefault="001D429D" w:rsidP="00FE6285">
            <w:pPr>
              <w:rPr>
                <w:sz w:val="22"/>
                <w:szCs w:val="22"/>
              </w:rPr>
            </w:pPr>
            <w:r w:rsidRPr="00AB7F3B">
              <w:rPr>
                <w:sz w:val="22"/>
                <w:szCs w:val="22"/>
              </w:rPr>
              <w:t>1</w:t>
            </w:r>
          </w:p>
        </w:tc>
        <w:tc>
          <w:tcPr>
            <w:tcW w:w="3290" w:type="dxa"/>
          </w:tcPr>
          <w:p w14:paraId="7E0C4F55" w14:textId="77777777" w:rsidR="001D429D" w:rsidRPr="00AB7F3B" w:rsidRDefault="001D429D" w:rsidP="00FE6285">
            <w:pPr>
              <w:rPr>
                <w:sz w:val="22"/>
                <w:szCs w:val="22"/>
              </w:rPr>
            </w:pPr>
            <w:r w:rsidRPr="00AB7F3B">
              <w:rPr>
                <w:sz w:val="22"/>
                <w:szCs w:val="22"/>
              </w:rPr>
              <w:t xml:space="preserve">Kraków </w:t>
            </w:r>
          </w:p>
        </w:tc>
        <w:tc>
          <w:tcPr>
            <w:tcW w:w="992" w:type="dxa"/>
            <w:vMerge/>
            <w:shd w:val="clear" w:color="auto" w:fill="auto"/>
          </w:tcPr>
          <w:p w14:paraId="394C67D7" w14:textId="77777777" w:rsidR="001D429D" w:rsidRPr="00AB7F3B" w:rsidRDefault="001D429D" w:rsidP="00FE6285">
            <w:pPr>
              <w:rPr>
                <w:sz w:val="22"/>
                <w:szCs w:val="22"/>
              </w:rPr>
            </w:pPr>
          </w:p>
        </w:tc>
        <w:tc>
          <w:tcPr>
            <w:tcW w:w="1843" w:type="dxa"/>
            <w:vMerge/>
            <w:shd w:val="clear" w:color="auto" w:fill="auto"/>
          </w:tcPr>
          <w:p w14:paraId="4338759A" w14:textId="77777777" w:rsidR="001D429D" w:rsidRPr="00AB7F3B" w:rsidRDefault="001D429D" w:rsidP="00FE6285">
            <w:pPr>
              <w:rPr>
                <w:sz w:val="22"/>
                <w:szCs w:val="22"/>
              </w:rPr>
            </w:pPr>
          </w:p>
        </w:tc>
        <w:tc>
          <w:tcPr>
            <w:tcW w:w="1559" w:type="dxa"/>
            <w:vMerge/>
            <w:shd w:val="clear" w:color="auto" w:fill="auto"/>
          </w:tcPr>
          <w:p w14:paraId="68046E42" w14:textId="77777777" w:rsidR="001D429D" w:rsidRPr="00AB7F3B" w:rsidRDefault="001D429D" w:rsidP="00FE6285">
            <w:pPr>
              <w:rPr>
                <w:sz w:val="22"/>
                <w:szCs w:val="22"/>
              </w:rPr>
            </w:pPr>
          </w:p>
        </w:tc>
      </w:tr>
      <w:tr w:rsidR="001D429D" w:rsidRPr="00AB7F3B" w14:paraId="46A4C040" w14:textId="77777777" w:rsidTr="00681197">
        <w:tc>
          <w:tcPr>
            <w:tcW w:w="674" w:type="dxa"/>
            <w:shd w:val="clear" w:color="auto" w:fill="auto"/>
          </w:tcPr>
          <w:p w14:paraId="58240874"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79653C1A" w14:textId="77777777" w:rsidR="001D429D" w:rsidRPr="00AB7F3B" w:rsidRDefault="001D429D" w:rsidP="00FE6285">
            <w:pPr>
              <w:rPr>
                <w:sz w:val="22"/>
                <w:szCs w:val="22"/>
              </w:rPr>
            </w:pPr>
            <w:r w:rsidRPr="00AB7F3B">
              <w:rPr>
                <w:sz w:val="22"/>
                <w:szCs w:val="22"/>
              </w:rPr>
              <w:t>1</w:t>
            </w:r>
          </w:p>
        </w:tc>
        <w:tc>
          <w:tcPr>
            <w:tcW w:w="3290" w:type="dxa"/>
          </w:tcPr>
          <w:p w14:paraId="3BBFBC37" w14:textId="77777777" w:rsidR="001D429D" w:rsidRPr="00AB7F3B" w:rsidRDefault="001D429D" w:rsidP="00FE6285">
            <w:pPr>
              <w:rPr>
                <w:sz w:val="22"/>
                <w:szCs w:val="22"/>
              </w:rPr>
            </w:pPr>
            <w:r w:rsidRPr="00AB7F3B">
              <w:rPr>
                <w:sz w:val="22"/>
                <w:szCs w:val="22"/>
              </w:rPr>
              <w:t>Andrychów</w:t>
            </w:r>
          </w:p>
        </w:tc>
        <w:tc>
          <w:tcPr>
            <w:tcW w:w="992" w:type="dxa"/>
            <w:vMerge/>
            <w:shd w:val="clear" w:color="auto" w:fill="auto"/>
          </w:tcPr>
          <w:p w14:paraId="45A44CBE" w14:textId="77777777" w:rsidR="001D429D" w:rsidRPr="00AB7F3B" w:rsidRDefault="001D429D" w:rsidP="00FE6285">
            <w:pPr>
              <w:rPr>
                <w:sz w:val="22"/>
                <w:szCs w:val="22"/>
              </w:rPr>
            </w:pPr>
          </w:p>
        </w:tc>
        <w:tc>
          <w:tcPr>
            <w:tcW w:w="1843" w:type="dxa"/>
            <w:vMerge/>
            <w:shd w:val="clear" w:color="auto" w:fill="auto"/>
          </w:tcPr>
          <w:p w14:paraId="4B20E8CB" w14:textId="77777777" w:rsidR="001D429D" w:rsidRPr="00AB7F3B" w:rsidRDefault="001D429D" w:rsidP="00FE6285">
            <w:pPr>
              <w:rPr>
                <w:sz w:val="22"/>
                <w:szCs w:val="22"/>
              </w:rPr>
            </w:pPr>
          </w:p>
        </w:tc>
        <w:tc>
          <w:tcPr>
            <w:tcW w:w="1559" w:type="dxa"/>
            <w:vMerge/>
            <w:shd w:val="clear" w:color="auto" w:fill="auto"/>
          </w:tcPr>
          <w:p w14:paraId="488F906F" w14:textId="77777777" w:rsidR="001D429D" w:rsidRPr="00AB7F3B" w:rsidRDefault="001D429D" w:rsidP="00FE6285">
            <w:pPr>
              <w:rPr>
                <w:sz w:val="22"/>
                <w:szCs w:val="22"/>
              </w:rPr>
            </w:pPr>
          </w:p>
        </w:tc>
      </w:tr>
      <w:tr w:rsidR="001D429D" w:rsidRPr="00AB7F3B" w14:paraId="30B97C14" w14:textId="77777777" w:rsidTr="00681197">
        <w:tc>
          <w:tcPr>
            <w:tcW w:w="674" w:type="dxa"/>
            <w:shd w:val="clear" w:color="auto" w:fill="auto"/>
          </w:tcPr>
          <w:p w14:paraId="39702D7E"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1F8E173D" w14:textId="77777777" w:rsidR="001D429D" w:rsidRPr="00AB7F3B" w:rsidRDefault="001D429D" w:rsidP="00FE6285">
            <w:pPr>
              <w:rPr>
                <w:sz w:val="22"/>
                <w:szCs w:val="22"/>
              </w:rPr>
            </w:pPr>
            <w:r w:rsidRPr="00AB7F3B">
              <w:rPr>
                <w:sz w:val="22"/>
                <w:szCs w:val="22"/>
              </w:rPr>
              <w:t>1</w:t>
            </w:r>
          </w:p>
        </w:tc>
        <w:tc>
          <w:tcPr>
            <w:tcW w:w="3290" w:type="dxa"/>
          </w:tcPr>
          <w:p w14:paraId="291E382F" w14:textId="77777777" w:rsidR="001D429D" w:rsidRPr="00AB7F3B" w:rsidRDefault="001D429D" w:rsidP="00FE6285">
            <w:pPr>
              <w:rPr>
                <w:sz w:val="22"/>
                <w:szCs w:val="22"/>
              </w:rPr>
            </w:pPr>
            <w:r w:rsidRPr="00AB7F3B">
              <w:rPr>
                <w:sz w:val="22"/>
                <w:szCs w:val="22"/>
              </w:rPr>
              <w:t>Skawa</w:t>
            </w:r>
          </w:p>
        </w:tc>
        <w:tc>
          <w:tcPr>
            <w:tcW w:w="992" w:type="dxa"/>
            <w:vMerge/>
            <w:shd w:val="clear" w:color="auto" w:fill="auto"/>
          </w:tcPr>
          <w:p w14:paraId="075E1F52" w14:textId="77777777" w:rsidR="001D429D" w:rsidRPr="00AB7F3B" w:rsidRDefault="001D429D" w:rsidP="00FE6285">
            <w:pPr>
              <w:rPr>
                <w:sz w:val="22"/>
                <w:szCs w:val="22"/>
              </w:rPr>
            </w:pPr>
          </w:p>
        </w:tc>
        <w:tc>
          <w:tcPr>
            <w:tcW w:w="1843" w:type="dxa"/>
            <w:vMerge/>
            <w:shd w:val="clear" w:color="auto" w:fill="auto"/>
          </w:tcPr>
          <w:p w14:paraId="40E441C3" w14:textId="77777777" w:rsidR="001D429D" w:rsidRPr="00AB7F3B" w:rsidRDefault="001D429D" w:rsidP="00FE6285">
            <w:pPr>
              <w:rPr>
                <w:sz w:val="22"/>
                <w:szCs w:val="22"/>
              </w:rPr>
            </w:pPr>
          </w:p>
        </w:tc>
        <w:tc>
          <w:tcPr>
            <w:tcW w:w="1559" w:type="dxa"/>
            <w:vMerge/>
            <w:shd w:val="clear" w:color="auto" w:fill="auto"/>
          </w:tcPr>
          <w:p w14:paraId="0FBBBFCB" w14:textId="77777777" w:rsidR="001D429D" w:rsidRPr="00AB7F3B" w:rsidRDefault="001D429D" w:rsidP="00FE6285">
            <w:pPr>
              <w:rPr>
                <w:sz w:val="22"/>
                <w:szCs w:val="22"/>
              </w:rPr>
            </w:pPr>
          </w:p>
        </w:tc>
      </w:tr>
      <w:tr w:rsidR="001D429D" w:rsidRPr="00AB7F3B" w14:paraId="516AAFDE" w14:textId="77777777" w:rsidTr="00681197">
        <w:tc>
          <w:tcPr>
            <w:tcW w:w="674" w:type="dxa"/>
            <w:shd w:val="clear" w:color="auto" w:fill="auto"/>
          </w:tcPr>
          <w:p w14:paraId="56D9E0FC" w14:textId="77777777" w:rsidR="001D429D" w:rsidRPr="00AB7F3B" w:rsidRDefault="001D429D" w:rsidP="002636EC">
            <w:pPr>
              <w:pStyle w:val="Akapitzlist"/>
              <w:numPr>
                <w:ilvl w:val="0"/>
                <w:numId w:val="56"/>
              </w:numPr>
              <w:rPr>
                <w:b/>
                <w:sz w:val="22"/>
                <w:szCs w:val="22"/>
              </w:rPr>
            </w:pPr>
          </w:p>
        </w:tc>
        <w:tc>
          <w:tcPr>
            <w:tcW w:w="851" w:type="dxa"/>
            <w:shd w:val="clear" w:color="auto" w:fill="auto"/>
          </w:tcPr>
          <w:p w14:paraId="7F98F597" w14:textId="77777777" w:rsidR="001D429D" w:rsidRPr="00AB7F3B" w:rsidRDefault="001D429D" w:rsidP="00FE6285">
            <w:pPr>
              <w:rPr>
                <w:sz w:val="22"/>
                <w:szCs w:val="22"/>
              </w:rPr>
            </w:pPr>
            <w:r w:rsidRPr="00AB7F3B">
              <w:rPr>
                <w:sz w:val="22"/>
                <w:szCs w:val="22"/>
              </w:rPr>
              <w:t xml:space="preserve">1 </w:t>
            </w:r>
          </w:p>
        </w:tc>
        <w:tc>
          <w:tcPr>
            <w:tcW w:w="3290" w:type="dxa"/>
          </w:tcPr>
          <w:p w14:paraId="2A129E17" w14:textId="77777777" w:rsidR="001D429D" w:rsidRPr="00AB7F3B" w:rsidRDefault="001D429D" w:rsidP="00FE6285">
            <w:pPr>
              <w:rPr>
                <w:sz w:val="22"/>
                <w:szCs w:val="22"/>
              </w:rPr>
            </w:pPr>
            <w:r w:rsidRPr="00AB7F3B">
              <w:rPr>
                <w:sz w:val="22"/>
                <w:szCs w:val="22"/>
              </w:rPr>
              <w:t xml:space="preserve">Rudawa </w:t>
            </w:r>
          </w:p>
        </w:tc>
        <w:tc>
          <w:tcPr>
            <w:tcW w:w="992" w:type="dxa"/>
            <w:vMerge/>
            <w:shd w:val="clear" w:color="auto" w:fill="auto"/>
          </w:tcPr>
          <w:p w14:paraId="27479221" w14:textId="77777777" w:rsidR="001D429D" w:rsidRPr="00AB7F3B" w:rsidRDefault="001D429D" w:rsidP="00FE6285">
            <w:pPr>
              <w:rPr>
                <w:sz w:val="22"/>
                <w:szCs w:val="22"/>
              </w:rPr>
            </w:pPr>
          </w:p>
        </w:tc>
        <w:tc>
          <w:tcPr>
            <w:tcW w:w="1843" w:type="dxa"/>
            <w:vMerge/>
            <w:shd w:val="clear" w:color="auto" w:fill="auto"/>
          </w:tcPr>
          <w:p w14:paraId="7FBDB12F" w14:textId="77777777" w:rsidR="001D429D" w:rsidRPr="00AB7F3B" w:rsidRDefault="001D429D" w:rsidP="00FE6285">
            <w:pPr>
              <w:rPr>
                <w:sz w:val="22"/>
                <w:szCs w:val="22"/>
              </w:rPr>
            </w:pPr>
          </w:p>
        </w:tc>
        <w:tc>
          <w:tcPr>
            <w:tcW w:w="1559" w:type="dxa"/>
            <w:vMerge/>
            <w:shd w:val="clear" w:color="auto" w:fill="auto"/>
          </w:tcPr>
          <w:p w14:paraId="2B4356EE" w14:textId="77777777" w:rsidR="001D429D" w:rsidRPr="00AB7F3B" w:rsidRDefault="001D429D" w:rsidP="00FE6285">
            <w:pPr>
              <w:rPr>
                <w:sz w:val="22"/>
                <w:szCs w:val="22"/>
              </w:rPr>
            </w:pPr>
          </w:p>
        </w:tc>
      </w:tr>
    </w:tbl>
    <w:p w14:paraId="57F836B6" w14:textId="77777777" w:rsidR="001D429D" w:rsidRPr="00AB7F3B" w:rsidRDefault="001D429D" w:rsidP="009978D3">
      <w:pPr>
        <w:jc w:val="both"/>
        <w:rPr>
          <w:sz w:val="22"/>
          <w:szCs w:val="22"/>
        </w:rPr>
      </w:pPr>
    </w:p>
    <w:p w14:paraId="1B8495FA" w14:textId="77777777" w:rsidR="009978D3" w:rsidRPr="00AB7F3B" w:rsidRDefault="009978D3" w:rsidP="009978D3">
      <w:pPr>
        <w:jc w:val="both"/>
        <w:rPr>
          <w:sz w:val="22"/>
          <w:szCs w:val="22"/>
        </w:rPr>
      </w:pPr>
      <w:r w:rsidRPr="00AB7F3B">
        <w:rPr>
          <w:sz w:val="22"/>
          <w:szCs w:val="22"/>
        </w:rPr>
        <w:t>Cele praktyki:</w:t>
      </w:r>
    </w:p>
    <w:p w14:paraId="487A6898" w14:textId="77777777" w:rsidR="009978D3" w:rsidRPr="00AB7F3B" w:rsidRDefault="009978D3" w:rsidP="002636EC">
      <w:pPr>
        <w:numPr>
          <w:ilvl w:val="7"/>
          <w:numId w:val="41"/>
        </w:numPr>
        <w:ind w:left="426" w:hanging="426"/>
        <w:jc w:val="both"/>
        <w:rPr>
          <w:sz w:val="22"/>
          <w:szCs w:val="22"/>
        </w:rPr>
      </w:pPr>
      <w:r w:rsidRPr="00AB7F3B">
        <w:rPr>
          <w:sz w:val="22"/>
          <w:szCs w:val="22"/>
        </w:rPr>
        <w:t>zapoznanie z pełnym działaniem szkoły jako placówki  oświatowo-wychowawczej i opiekuńczej,</w:t>
      </w:r>
    </w:p>
    <w:p w14:paraId="1B0B61B8" w14:textId="77777777" w:rsidR="009978D3" w:rsidRPr="00AB7F3B" w:rsidRDefault="009978D3" w:rsidP="002636EC">
      <w:pPr>
        <w:numPr>
          <w:ilvl w:val="7"/>
          <w:numId w:val="41"/>
        </w:numPr>
        <w:ind w:left="426" w:hanging="426"/>
        <w:jc w:val="both"/>
        <w:rPr>
          <w:sz w:val="22"/>
          <w:szCs w:val="22"/>
        </w:rPr>
      </w:pPr>
      <w:r w:rsidRPr="00AB7F3B">
        <w:rPr>
          <w:sz w:val="22"/>
          <w:szCs w:val="22"/>
        </w:rPr>
        <w:t>zapoznanie z warsztatem nauczyciela polonisty,</w:t>
      </w:r>
    </w:p>
    <w:p w14:paraId="1EB082CC" w14:textId="77777777" w:rsidR="009978D3" w:rsidRPr="00AB7F3B" w:rsidRDefault="009978D3" w:rsidP="002636EC">
      <w:pPr>
        <w:numPr>
          <w:ilvl w:val="7"/>
          <w:numId w:val="41"/>
        </w:numPr>
        <w:ind w:left="426" w:hanging="426"/>
        <w:jc w:val="both"/>
        <w:rPr>
          <w:sz w:val="22"/>
          <w:szCs w:val="22"/>
        </w:rPr>
      </w:pPr>
      <w:r w:rsidRPr="00AB7F3B">
        <w:rPr>
          <w:sz w:val="22"/>
          <w:szCs w:val="22"/>
        </w:rPr>
        <w:t>czynne zapoznanie z formami i metodami nauczania,</w:t>
      </w:r>
    </w:p>
    <w:p w14:paraId="7496935D" w14:textId="77777777" w:rsidR="009978D3" w:rsidRPr="00AB7F3B" w:rsidRDefault="009978D3" w:rsidP="002636EC">
      <w:pPr>
        <w:numPr>
          <w:ilvl w:val="7"/>
          <w:numId w:val="41"/>
        </w:numPr>
        <w:ind w:left="426" w:hanging="426"/>
        <w:jc w:val="both"/>
        <w:rPr>
          <w:sz w:val="22"/>
          <w:szCs w:val="22"/>
        </w:rPr>
      </w:pPr>
      <w:r w:rsidRPr="00AB7F3B">
        <w:rPr>
          <w:sz w:val="22"/>
          <w:szCs w:val="22"/>
        </w:rPr>
        <w:t>umożliwienie rozwoju umiejętności dydaktyczno-wychowawczych w bezpośrednim kontakcie  z uczniami.</w:t>
      </w:r>
    </w:p>
    <w:p w14:paraId="53B7AAEE" w14:textId="77777777" w:rsidR="009978D3" w:rsidRPr="00AB7F3B" w:rsidRDefault="009978D3" w:rsidP="009978D3">
      <w:pPr>
        <w:jc w:val="both"/>
        <w:rPr>
          <w:sz w:val="22"/>
          <w:szCs w:val="22"/>
        </w:rPr>
      </w:pPr>
    </w:p>
    <w:p w14:paraId="48255ECD" w14:textId="77777777" w:rsidR="009978D3" w:rsidRPr="00AB7F3B" w:rsidRDefault="009978D3" w:rsidP="009978D3">
      <w:pPr>
        <w:jc w:val="both"/>
        <w:rPr>
          <w:sz w:val="22"/>
          <w:szCs w:val="22"/>
        </w:rPr>
      </w:pPr>
      <w:r w:rsidRPr="00AB7F3B">
        <w:rPr>
          <w:sz w:val="22"/>
          <w:szCs w:val="22"/>
        </w:rPr>
        <w:t>Przebieg praktyki:</w:t>
      </w:r>
    </w:p>
    <w:p w14:paraId="5CB2BF5A" w14:textId="4A870D4F" w:rsidR="009978D3" w:rsidRPr="00AB7F3B" w:rsidRDefault="009978D3" w:rsidP="002636EC">
      <w:pPr>
        <w:numPr>
          <w:ilvl w:val="7"/>
          <w:numId w:val="41"/>
        </w:numPr>
        <w:ind w:left="426" w:hanging="426"/>
        <w:jc w:val="both"/>
        <w:rPr>
          <w:sz w:val="22"/>
          <w:szCs w:val="22"/>
        </w:rPr>
      </w:pPr>
      <w:r w:rsidRPr="00AB7F3B">
        <w:rPr>
          <w:sz w:val="22"/>
          <w:szCs w:val="22"/>
        </w:rPr>
        <w:t xml:space="preserve">cała praktyka trwa 80 godzin  </w:t>
      </w:r>
    </w:p>
    <w:p w14:paraId="5063DA94" w14:textId="77777777" w:rsidR="009978D3" w:rsidRPr="00AB7F3B" w:rsidRDefault="009978D3" w:rsidP="002636EC">
      <w:pPr>
        <w:numPr>
          <w:ilvl w:val="7"/>
          <w:numId w:val="41"/>
        </w:numPr>
        <w:ind w:left="426" w:hanging="426"/>
        <w:jc w:val="both"/>
        <w:rPr>
          <w:sz w:val="22"/>
          <w:szCs w:val="22"/>
        </w:rPr>
      </w:pPr>
      <w:r w:rsidRPr="00AB7F3B">
        <w:rPr>
          <w:sz w:val="22"/>
          <w:szCs w:val="22"/>
        </w:rPr>
        <w:t>student / studentka  obserwuje 30  lekcji  nauczyciela opiekuna, nauczycieli innych przedmiotów (np. języki obce, historia), koleżanek i kolegów praktykantów,</w:t>
      </w:r>
    </w:p>
    <w:p w14:paraId="21C53569" w14:textId="77777777" w:rsidR="009978D3" w:rsidRPr="00AB7F3B" w:rsidRDefault="009978D3" w:rsidP="002636EC">
      <w:pPr>
        <w:numPr>
          <w:ilvl w:val="7"/>
          <w:numId w:val="41"/>
        </w:numPr>
        <w:ind w:left="426" w:hanging="426"/>
        <w:jc w:val="both"/>
        <w:rPr>
          <w:sz w:val="22"/>
          <w:szCs w:val="22"/>
        </w:rPr>
      </w:pPr>
      <w:r w:rsidRPr="00AB7F3B">
        <w:rPr>
          <w:sz w:val="22"/>
          <w:szCs w:val="22"/>
        </w:rPr>
        <w:t>student / studentka  przeprowadza 20 lekcji języka polskiego, w tym jedną godzinę wychowawczą. Lekcje powinny być zróżnicowane pod względem treści nauczania (literatura, język, kultura), pod względem metodycznym (różnorodne formy, metody, techniki pracy). Student / studentka  stosuje metody pozwalające na indywidualizację i personalizację pracy z uczniami,</w:t>
      </w:r>
    </w:p>
    <w:p w14:paraId="259EC83A" w14:textId="77777777" w:rsidR="009978D3" w:rsidRPr="00AB7F3B" w:rsidRDefault="009978D3" w:rsidP="002636EC">
      <w:pPr>
        <w:numPr>
          <w:ilvl w:val="7"/>
          <w:numId w:val="41"/>
        </w:numPr>
        <w:ind w:left="426" w:hanging="426"/>
        <w:jc w:val="both"/>
        <w:rPr>
          <w:sz w:val="22"/>
          <w:szCs w:val="22"/>
        </w:rPr>
      </w:pPr>
      <w:r w:rsidRPr="00AB7F3B">
        <w:rPr>
          <w:sz w:val="22"/>
          <w:szCs w:val="22"/>
        </w:rPr>
        <w:t xml:space="preserve">przed przeprowadzeniem lekcji student / studentka  przygotowuje i omawia z nauczycielem opiekunem konspekt lekcji, wprowadza sugerowane poprawki, zmiany, uzupełnienia. Lekcja może być przeprowadzona dopiero po zatwierdzeniu konspektu przez opiekuna praktyki, </w:t>
      </w:r>
    </w:p>
    <w:p w14:paraId="57740CB2" w14:textId="77777777" w:rsidR="009978D3" w:rsidRPr="00AB7F3B" w:rsidRDefault="009978D3" w:rsidP="002636EC">
      <w:pPr>
        <w:numPr>
          <w:ilvl w:val="7"/>
          <w:numId w:val="41"/>
        </w:numPr>
        <w:ind w:left="426" w:hanging="426"/>
        <w:jc w:val="both"/>
        <w:rPr>
          <w:sz w:val="22"/>
          <w:szCs w:val="22"/>
        </w:rPr>
      </w:pPr>
      <w:r w:rsidRPr="00AB7F3B">
        <w:rPr>
          <w:sz w:val="22"/>
          <w:szCs w:val="22"/>
        </w:rPr>
        <w:t>po przeprowadzonej lekcji student / studentka  bierze czynny udział w omówieniu lekcji, dokonuje autooceny,</w:t>
      </w:r>
    </w:p>
    <w:p w14:paraId="1A17E846" w14:textId="77777777" w:rsidR="009978D3" w:rsidRPr="00AB7F3B" w:rsidRDefault="009978D3" w:rsidP="002636EC">
      <w:pPr>
        <w:numPr>
          <w:ilvl w:val="7"/>
          <w:numId w:val="41"/>
        </w:numPr>
        <w:ind w:left="426" w:hanging="426"/>
        <w:jc w:val="both"/>
        <w:rPr>
          <w:sz w:val="22"/>
          <w:szCs w:val="22"/>
        </w:rPr>
      </w:pPr>
      <w:r w:rsidRPr="00AB7F3B">
        <w:rPr>
          <w:sz w:val="22"/>
          <w:szCs w:val="22"/>
        </w:rPr>
        <w:t xml:space="preserve">student / studentka  dokonuje poprawy i oceny dłuższych prac pisemnych przynajmniej jednego </w:t>
      </w:r>
      <w:r w:rsidRPr="00AB7F3B">
        <w:rPr>
          <w:sz w:val="22"/>
          <w:szCs w:val="22"/>
        </w:rPr>
        <w:lastRenderedPageBreak/>
        <w:t>zespołu klasowego,</w:t>
      </w:r>
    </w:p>
    <w:p w14:paraId="22369694" w14:textId="77777777" w:rsidR="009978D3" w:rsidRPr="00AB7F3B" w:rsidRDefault="009978D3" w:rsidP="002636EC">
      <w:pPr>
        <w:numPr>
          <w:ilvl w:val="7"/>
          <w:numId w:val="41"/>
        </w:numPr>
        <w:ind w:left="426" w:hanging="426"/>
        <w:jc w:val="both"/>
        <w:rPr>
          <w:sz w:val="22"/>
          <w:szCs w:val="22"/>
        </w:rPr>
      </w:pPr>
      <w:r w:rsidRPr="00AB7F3B">
        <w:rPr>
          <w:sz w:val="22"/>
          <w:szCs w:val="22"/>
        </w:rPr>
        <w:t>30 godzin przeznacza na:</w:t>
      </w:r>
    </w:p>
    <w:p w14:paraId="233B7ABE" w14:textId="77777777" w:rsidR="009978D3" w:rsidRPr="00AB7F3B" w:rsidRDefault="009978D3" w:rsidP="002636EC">
      <w:pPr>
        <w:numPr>
          <w:ilvl w:val="0"/>
          <w:numId w:val="42"/>
        </w:numPr>
        <w:jc w:val="both"/>
        <w:rPr>
          <w:sz w:val="22"/>
          <w:szCs w:val="22"/>
        </w:rPr>
      </w:pPr>
      <w:r w:rsidRPr="00AB7F3B">
        <w:rPr>
          <w:sz w:val="22"/>
          <w:szCs w:val="22"/>
        </w:rPr>
        <w:t>aktywne uczestnictwo w życiu szkoły (dyżury, wycieczki, rady pedagogiczne, spotkania z rodzicami, apele, prace kół zainteresowań itp.),</w:t>
      </w:r>
    </w:p>
    <w:p w14:paraId="3BE08FBC" w14:textId="77777777" w:rsidR="009978D3" w:rsidRPr="00AB7F3B" w:rsidRDefault="009978D3" w:rsidP="002636EC">
      <w:pPr>
        <w:numPr>
          <w:ilvl w:val="0"/>
          <w:numId w:val="42"/>
        </w:numPr>
        <w:jc w:val="both"/>
        <w:rPr>
          <w:sz w:val="22"/>
          <w:szCs w:val="22"/>
        </w:rPr>
      </w:pPr>
      <w:r w:rsidRPr="00AB7F3B">
        <w:rPr>
          <w:sz w:val="22"/>
          <w:szCs w:val="22"/>
        </w:rPr>
        <w:t>zapoznanie z pracą biblioteki, sekretariatu, psychologa, pedagoga,</w:t>
      </w:r>
    </w:p>
    <w:p w14:paraId="30F6E86E" w14:textId="77777777" w:rsidR="009978D3" w:rsidRPr="00AB7F3B" w:rsidRDefault="009978D3" w:rsidP="002636EC">
      <w:pPr>
        <w:numPr>
          <w:ilvl w:val="0"/>
          <w:numId w:val="42"/>
        </w:numPr>
        <w:jc w:val="both"/>
        <w:rPr>
          <w:sz w:val="22"/>
          <w:szCs w:val="22"/>
        </w:rPr>
      </w:pPr>
      <w:r w:rsidRPr="00AB7F3B">
        <w:rPr>
          <w:sz w:val="22"/>
          <w:szCs w:val="22"/>
        </w:rPr>
        <w:t>zapoznanie z rozkładem materiału w okresie objętym praktyką, z dziennikiem elektronicznym, podręcznikami, programami, wyposażeniem pracowni,</w:t>
      </w:r>
    </w:p>
    <w:p w14:paraId="0B3F823B" w14:textId="77777777" w:rsidR="009978D3" w:rsidRPr="00AB7F3B" w:rsidRDefault="009978D3" w:rsidP="002636EC">
      <w:pPr>
        <w:numPr>
          <w:ilvl w:val="0"/>
          <w:numId w:val="42"/>
        </w:numPr>
        <w:jc w:val="both"/>
        <w:rPr>
          <w:sz w:val="22"/>
          <w:szCs w:val="22"/>
        </w:rPr>
      </w:pPr>
      <w:r w:rsidRPr="00AB7F3B">
        <w:rPr>
          <w:sz w:val="22"/>
          <w:szCs w:val="22"/>
        </w:rPr>
        <w:t>ustalenie harmonogramu  praktyki,</w:t>
      </w:r>
    </w:p>
    <w:p w14:paraId="1E73C2BD" w14:textId="77777777" w:rsidR="009978D3" w:rsidRPr="00AB7F3B" w:rsidRDefault="009978D3" w:rsidP="002636EC">
      <w:pPr>
        <w:numPr>
          <w:ilvl w:val="0"/>
          <w:numId w:val="42"/>
        </w:numPr>
        <w:jc w:val="both"/>
        <w:rPr>
          <w:sz w:val="22"/>
          <w:szCs w:val="22"/>
        </w:rPr>
      </w:pPr>
      <w:r w:rsidRPr="00AB7F3B">
        <w:rPr>
          <w:sz w:val="22"/>
          <w:szCs w:val="22"/>
        </w:rPr>
        <w:t>przygotowanie pomocy naukowych, materiałów do lekcji,</w:t>
      </w:r>
    </w:p>
    <w:p w14:paraId="5A029411" w14:textId="77777777" w:rsidR="009978D3" w:rsidRPr="00AB7F3B" w:rsidRDefault="009978D3" w:rsidP="002636EC">
      <w:pPr>
        <w:numPr>
          <w:ilvl w:val="0"/>
          <w:numId w:val="42"/>
        </w:numPr>
        <w:jc w:val="both"/>
        <w:rPr>
          <w:sz w:val="22"/>
          <w:szCs w:val="22"/>
        </w:rPr>
      </w:pPr>
      <w:r w:rsidRPr="00AB7F3B">
        <w:rPr>
          <w:sz w:val="22"/>
          <w:szCs w:val="22"/>
        </w:rPr>
        <w:t>przygotowanie konspektów,</w:t>
      </w:r>
    </w:p>
    <w:p w14:paraId="2FF72DFD" w14:textId="77777777" w:rsidR="009978D3" w:rsidRPr="00AB7F3B" w:rsidRDefault="009978D3" w:rsidP="002636EC">
      <w:pPr>
        <w:numPr>
          <w:ilvl w:val="0"/>
          <w:numId w:val="42"/>
        </w:numPr>
        <w:jc w:val="both"/>
        <w:rPr>
          <w:sz w:val="22"/>
          <w:szCs w:val="22"/>
        </w:rPr>
      </w:pPr>
      <w:r w:rsidRPr="00AB7F3B">
        <w:rPr>
          <w:sz w:val="22"/>
          <w:szCs w:val="22"/>
        </w:rPr>
        <w:t xml:space="preserve">omówienie konspektów. </w:t>
      </w:r>
    </w:p>
    <w:p w14:paraId="38AC0645" w14:textId="77777777" w:rsidR="009978D3" w:rsidRPr="00AB7F3B" w:rsidRDefault="009978D3" w:rsidP="009978D3">
      <w:pPr>
        <w:jc w:val="both"/>
        <w:rPr>
          <w:sz w:val="22"/>
          <w:szCs w:val="22"/>
        </w:rPr>
      </w:pPr>
      <w:r w:rsidRPr="00AB7F3B">
        <w:rPr>
          <w:sz w:val="22"/>
          <w:szCs w:val="22"/>
        </w:rPr>
        <w:t>•</w:t>
      </w:r>
      <w:r w:rsidRPr="00AB7F3B">
        <w:rPr>
          <w:sz w:val="22"/>
          <w:szCs w:val="22"/>
        </w:rPr>
        <w:tab/>
        <w:t>wypełnia dzienniczek praktyki.</w:t>
      </w:r>
    </w:p>
    <w:p w14:paraId="3A796A38" w14:textId="77777777" w:rsidR="009978D3" w:rsidRPr="00AB7F3B" w:rsidRDefault="009978D3" w:rsidP="009978D3">
      <w:pPr>
        <w:jc w:val="both"/>
        <w:rPr>
          <w:sz w:val="22"/>
          <w:szCs w:val="22"/>
        </w:rPr>
      </w:pPr>
    </w:p>
    <w:p w14:paraId="5EECC86C" w14:textId="77777777" w:rsidR="009978D3" w:rsidRPr="00AB7F3B" w:rsidRDefault="009978D3" w:rsidP="009978D3">
      <w:pPr>
        <w:jc w:val="both"/>
        <w:rPr>
          <w:rStyle w:val="Pogrubienie"/>
          <w:b w:val="0"/>
          <w:bCs w:val="0"/>
          <w:sz w:val="22"/>
          <w:szCs w:val="22"/>
        </w:rPr>
      </w:pPr>
      <w:r w:rsidRPr="00AB7F3B">
        <w:rPr>
          <w:rStyle w:val="Pogrubienie"/>
          <w:b w:val="0"/>
          <w:bCs w:val="0"/>
          <w:sz w:val="22"/>
          <w:szCs w:val="22"/>
        </w:rPr>
        <w:t>Obowiązki Wykonawcy:</w:t>
      </w:r>
    </w:p>
    <w:p w14:paraId="3CD1CE85" w14:textId="77777777" w:rsidR="009978D3" w:rsidRPr="00AB7F3B" w:rsidRDefault="009978D3" w:rsidP="002636EC">
      <w:pPr>
        <w:widowControl/>
        <w:numPr>
          <w:ilvl w:val="0"/>
          <w:numId w:val="43"/>
        </w:numPr>
        <w:suppressAutoHyphens w:val="0"/>
        <w:ind w:left="426" w:hanging="426"/>
        <w:jc w:val="both"/>
        <w:rPr>
          <w:rStyle w:val="Pogrubienie"/>
          <w:b w:val="0"/>
          <w:bCs w:val="0"/>
          <w:sz w:val="22"/>
          <w:szCs w:val="22"/>
        </w:rPr>
      </w:pPr>
      <w:r w:rsidRPr="00AB7F3B">
        <w:rPr>
          <w:rStyle w:val="Pogrubienie"/>
          <w:b w:val="0"/>
          <w:bCs w:val="0"/>
          <w:sz w:val="22"/>
          <w:szCs w:val="22"/>
        </w:rPr>
        <w:t xml:space="preserve">umożliwienie realizacji praktyki przez studenta na zasadach opisanych w punkcie </w:t>
      </w:r>
      <w:r w:rsidRPr="00AB7F3B">
        <w:rPr>
          <w:sz w:val="22"/>
          <w:szCs w:val="22"/>
        </w:rPr>
        <w:t>Przebieg praktyki,</w:t>
      </w:r>
    </w:p>
    <w:p w14:paraId="57ECA4BF" w14:textId="77777777" w:rsidR="009978D3" w:rsidRPr="00AB7F3B" w:rsidRDefault="009978D3" w:rsidP="002636EC">
      <w:pPr>
        <w:widowControl/>
        <w:numPr>
          <w:ilvl w:val="0"/>
          <w:numId w:val="43"/>
        </w:numPr>
        <w:suppressAutoHyphens w:val="0"/>
        <w:ind w:left="426" w:hanging="426"/>
        <w:jc w:val="both"/>
        <w:rPr>
          <w:rStyle w:val="Pogrubienie"/>
          <w:b w:val="0"/>
          <w:bCs w:val="0"/>
          <w:sz w:val="22"/>
          <w:szCs w:val="22"/>
        </w:rPr>
      </w:pPr>
      <w:r w:rsidRPr="00AB7F3B">
        <w:rPr>
          <w:rStyle w:val="Pogrubienie"/>
          <w:b w:val="0"/>
          <w:bCs w:val="0"/>
          <w:sz w:val="22"/>
          <w:szCs w:val="22"/>
        </w:rPr>
        <w:t>pomoc studentowi / studentce w osiągnięciu celów praktyki wymienionych powyżej,</w:t>
      </w:r>
    </w:p>
    <w:p w14:paraId="2C792AD3" w14:textId="77777777" w:rsidR="009978D3" w:rsidRPr="00AB7F3B" w:rsidRDefault="009978D3" w:rsidP="002636EC">
      <w:pPr>
        <w:widowControl/>
        <w:numPr>
          <w:ilvl w:val="0"/>
          <w:numId w:val="43"/>
        </w:numPr>
        <w:suppressAutoHyphens w:val="0"/>
        <w:ind w:left="426" w:hanging="426"/>
        <w:jc w:val="both"/>
        <w:rPr>
          <w:rStyle w:val="Pogrubienie"/>
          <w:b w:val="0"/>
          <w:bCs w:val="0"/>
          <w:sz w:val="22"/>
          <w:szCs w:val="22"/>
        </w:rPr>
      </w:pPr>
      <w:r w:rsidRPr="00AB7F3B">
        <w:rPr>
          <w:rStyle w:val="Pogrubienie"/>
          <w:b w:val="0"/>
          <w:bCs w:val="0"/>
          <w:sz w:val="22"/>
          <w:szCs w:val="22"/>
        </w:rPr>
        <w:t>wypełnienie arkusza ewaluacji studenta przez nauczyciela opiekuna praktyki, którego wzór stanowi załącznik nr 2 do umowy,</w:t>
      </w:r>
    </w:p>
    <w:p w14:paraId="3F6CA8A9" w14:textId="77777777" w:rsidR="009978D3" w:rsidRPr="00AB7F3B" w:rsidRDefault="009978D3" w:rsidP="002636EC">
      <w:pPr>
        <w:widowControl/>
        <w:numPr>
          <w:ilvl w:val="0"/>
          <w:numId w:val="43"/>
        </w:numPr>
        <w:suppressAutoHyphens w:val="0"/>
        <w:ind w:left="426" w:hanging="426"/>
        <w:jc w:val="both"/>
        <w:rPr>
          <w:rStyle w:val="Pogrubienie"/>
          <w:b w:val="0"/>
          <w:bCs w:val="0"/>
          <w:sz w:val="22"/>
          <w:szCs w:val="22"/>
        </w:rPr>
      </w:pPr>
      <w:r w:rsidRPr="00AB7F3B">
        <w:rPr>
          <w:rStyle w:val="Pogrubienie"/>
          <w:b w:val="0"/>
          <w:bCs w:val="0"/>
          <w:sz w:val="22"/>
          <w:szCs w:val="22"/>
        </w:rPr>
        <w:t>w przypadku realizacji zajęć w szkole w formie zdalnej, praktyka winna odbywać się w formie zdalnej.</w:t>
      </w:r>
    </w:p>
    <w:p w14:paraId="468F243A" w14:textId="77777777" w:rsidR="009978D3" w:rsidRPr="00AB7F3B" w:rsidRDefault="009978D3" w:rsidP="009978D3">
      <w:pPr>
        <w:jc w:val="both"/>
        <w:rPr>
          <w:i/>
          <w:iCs/>
          <w:sz w:val="22"/>
          <w:szCs w:val="22"/>
        </w:rPr>
      </w:pPr>
    </w:p>
    <w:p w14:paraId="36000F2D" w14:textId="77777777" w:rsidR="00896128" w:rsidRPr="00AB7F3B" w:rsidRDefault="00896128">
      <w:pPr>
        <w:widowControl/>
        <w:suppressAutoHyphens w:val="0"/>
        <w:spacing w:after="160" w:line="259" w:lineRule="auto"/>
        <w:jc w:val="left"/>
        <w:rPr>
          <w:b/>
          <w:bCs/>
          <w:sz w:val="22"/>
          <w:szCs w:val="22"/>
        </w:rPr>
      </w:pPr>
      <w:r w:rsidRPr="00AB7F3B">
        <w:rPr>
          <w:b/>
          <w:bCs/>
          <w:sz w:val="22"/>
          <w:szCs w:val="22"/>
        </w:rPr>
        <w:br w:type="page"/>
      </w:r>
    </w:p>
    <w:p w14:paraId="2C95D46D" w14:textId="35310E58" w:rsidR="002D2E07" w:rsidRPr="00AB7F3B" w:rsidRDefault="002D2E07" w:rsidP="002D2E07">
      <w:pPr>
        <w:ind w:left="567" w:firstLine="3"/>
        <w:jc w:val="right"/>
        <w:rPr>
          <w:b/>
          <w:bCs/>
          <w:sz w:val="22"/>
          <w:szCs w:val="22"/>
        </w:rPr>
      </w:pPr>
      <w:r w:rsidRPr="00AB7F3B">
        <w:rPr>
          <w:b/>
          <w:bCs/>
          <w:sz w:val="22"/>
          <w:szCs w:val="22"/>
        </w:rPr>
        <w:lastRenderedPageBreak/>
        <w:t>Załącznik nr 1 – Formularz oferty</w:t>
      </w:r>
    </w:p>
    <w:p w14:paraId="1DDDA46C" w14:textId="77777777" w:rsidR="002D2E07" w:rsidRPr="00AB7F3B" w:rsidRDefault="002D2E07" w:rsidP="002D2E07">
      <w:pPr>
        <w:ind w:left="567" w:firstLine="3"/>
        <w:jc w:val="right"/>
        <w:rPr>
          <w:b/>
          <w:bCs/>
          <w:sz w:val="22"/>
          <w:szCs w:val="22"/>
          <w:u w:val="single"/>
        </w:rPr>
      </w:pPr>
    </w:p>
    <w:p w14:paraId="42CB6FC5" w14:textId="3CECA58F" w:rsidR="0072208B" w:rsidRPr="00AB7F3B" w:rsidRDefault="0072208B" w:rsidP="0072208B">
      <w:pPr>
        <w:ind w:left="567" w:firstLine="3"/>
        <w:rPr>
          <w:b/>
          <w:bCs/>
          <w:sz w:val="22"/>
          <w:szCs w:val="22"/>
        </w:rPr>
      </w:pPr>
      <w:r w:rsidRPr="00AB7F3B">
        <w:rPr>
          <w:b/>
          <w:bCs/>
          <w:sz w:val="22"/>
          <w:szCs w:val="22"/>
          <w:u w:val="single"/>
        </w:rPr>
        <w:t>FORMULARZ OFERTY</w:t>
      </w:r>
    </w:p>
    <w:p w14:paraId="118BBF4C" w14:textId="77777777" w:rsidR="0072208B" w:rsidRPr="00AB7F3B" w:rsidRDefault="0072208B" w:rsidP="0072208B">
      <w:pPr>
        <w:ind w:left="426"/>
        <w:jc w:val="both"/>
        <w:rPr>
          <w:b/>
          <w:bCs/>
          <w:sz w:val="22"/>
          <w:szCs w:val="22"/>
        </w:rPr>
      </w:pPr>
      <w:r w:rsidRPr="00AB7F3B">
        <w:rPr>
          <w:b/>
          <w:bCs/>
          <w:sz w:val="22"/>
          <w:szCs w:val="22"/>
        </w:rPr>
        <w:t>_____________________________________________________________________________</w:t>
      </w:r>
    </w:p>
    <w:p w14:paraId="39367B36" w14:textId="77777777" w:rsidR="0072208B" w:rsidRPr="00AB7F3B" w:rsidRDefault="0072208B" w:rsidP="0072208B">
      <w:pPr>
        <w:ind w:left="540"/>
        <w:jc w:val="both"/>
        <w:outlineLvl w:val="0"/>
        <w:rPr>
          <w:i/>
          <w:iCs/>
          <w:sz w:val="22"/>
          <w:szCs w:val="22"/>
          <w:u w:val="single"/>
        </w:rPr>
      </w:pPr>
    </w:p>
    <w:p w14:paraId="2BD43316" w14:textId="77777777" w:rsidR="00C63012" w:rsidRPr="00AB7F3B" w:rsidRDefault="00C63012" w:rsidP="00C63012">
      <w:pPr>
        <w:widowControl/>
        <w:suppressAutoHyphens w:val="0"/>
        <w:spacing w:line="276" w:lineRule="auto"/>
        <w:jc w:val="both"/>
        <w:rPr>
          <w:rFonts w:eastAsia="Calibri"/>
          <w:lang w:eastAsia="en-US"/>
        </w:rPr>
      </w:pPr>
      <w:r w:rsidRPr="00AB7F3B">
        <w:rPr>
          <w:rFonts w:eastAsia="Calibri"/>
          <w:lang w:eastAsia="en-US"/>
        </w:rPr>
        <w:t xml:space="preserve">Dane Wykonawcy ubiegającego się o udzielenie zamówienia: </w:t>
      </w:r>
    </w:p>
    <w:p w14:paraId="06B8A9D7" w14:textId="77777777" w:rsidR="00C63012" w:rsidRPr="00AB7F3B" w:rsidRDefault="00C63012" w:rsidP="00C63012">
      <w:pPr>
        <w:widowControl/>
        <w:suppressAutoHyphens w:val="0"/>
        <w:spacing w:line="276" w:lineRule="auto"/>
        <w:jc w:val="both"/>
        <w:rPr>
          <w:rFonts w:eastAsia="Calibri"/>
          <w:lang w:eastAsia="en-US"/>
        </w:rPr>
      </w:pPr>
      <w:r w:rsidRPr="00AB7F3B">
        <w:rPr>
          <w:rFonts w:eastAsia="Calibri"/>
          <w:lang w:eastAsia="en-US"/>
        </w:rPr>
        <w:t>Nazwa ......................................................................................................................................</w:t>
      </w:r>
    </w:p>
    <w:p w14:paraId="75583E39" w14:textId="77777777" w:rsidR="00C63012" w:rsidRPr="00AB7F3B" w:rsidRDefault="00C63012" w:rsidP="00C63012">
      <w:pPr>
        <w:widowControl/>
        <w:suppressAutoHyphens w:val="0"/>
        <w:spacing w:line="276" w:lineRule="auto"/>
        <w:jc w:val="both"/>
        <w:rPr>
          <w:rFonts w:eastAsia="Calibri"/>
          <w:lang w:eastAsia="en-US"/>
        </w:rPr>
      </w:pPr>
      <w:r w:rsidRPr="00AB7F3B">
        <w:rPr>
          <w:rFonts w:eastAsia="Calibri"/>
          <w:lang w:eastAsia="en-US"/>
        </w:rPr>
        <w:t xml:space="preserve">adres ......................................................................................................................................... </w:t>
      </w:r>
    </w:p>
    <w:p w14:paraId="5557F57C" w14:textId="77777777" w:rsidR="00C63012" w:rsidRPr="00AB7F3B" w:rsidRDefault="00C63012" w:rsidP="00C63012">
      <w:pPr>
        <w:widowControl/>
        <w:suppressAutoHyphens w:val="0"/>
        <w:spacing w:line="276" w:lineRule="auto"/>
        <w:jc w:val="both"/>
        <w:rPr>
          <w:rFonts w:eastAsia="Calibri"/>
          <w:lang w:eastAsia="en-US"/>
        </w:rPr>
      </w:pPr>
      <w:r w:rsidRPr="00AB7F3B">
        <w:rPr>
          <w:rFonts w:eastAsia="Calibri"/>
          <w:lang w:eastAsia="en-US"/>
        </w:rPr>
        <w:t>Telefon ........................................</w:t>
      </w:r>
    </w:p>
    <w:p w14:paraId="2A717BBA" w14:textId="77777777" w:rsidR="00C63012" w:rsidRPr="00AB7F3B" w:rsidRDefault="00C63012" w:rsidP="00C63012">
      <w:pPr>
        <w:widowControl/>
        <w:suppressAutoHyphens w:val="0"/>
        <w:spacing w:line="276" w:lineRule="auto"/>
        <w:jc w:val="both"/>
        <w:rPr>
          <w:rFonts w:eastAsia="Calibri"/>
          <w:lang w:eastAsia="en-US"/>
        </w:rPr>
      </w:pPr>
      <w:r w:rsidRPr="00AB7F3B">
        <w:rPr>
          <w:rFonts w:eastAsia="Calibri"/>
          <w:lang w:eastAsia="en-US"/>
        </w:rPr>
        <w:t>NIP* ........................................ REGON*..................................................................................</w:t>
      </w:r>
    </w:p>
    <w:p w14:paraId="5EA454B4" w14:textId="77777777" w:rsidR="00C63012" w:rsidRPr="00AB7F3B" w:rsidRDefault="00C63012" w:rsidP="00C63012">
      <w:pPr>
        <w:widowControl/>
        <w:suppressAutoHyphens w:val="0"/>
        <w:spacing w:line="276" w:lineRule="auto"/>
        <w:jc w:val="both"/>
        <w:rPr>
          <w:rFonts w:eastAsia="Calibri"/>
          <w:lang w:eastAsia="en-US"/>
        </w:rPr>
      </w:pPr>
      <w:r w:rsidRPr="00AB7F3B">
        <w:rPr>
          <w:rFonts w:eastAsia="Calibri"/>
          <w:lang w:eastAsia="en-US"/>
        </w:rPr>
        <w:t xml:space="preserve">E-mail: ……………………………. </w:t>
      </w:r>
    </w:p>
    <w:p w14:paraId="131BC6A0" w14:textId="77777777" w:rsidR="0072208B" w:rsidRPr="00AB7F3B" w:rsidRDefault="0072208B" w:rsidP="0072208B">
      <w:pPr>
        <w:widowControl/>
        <w:suppressAutoHyphens w:val="0"/>
        <w:jc w:val="both"/>
        <w:rPr>
          <w:i/>
          <w:iCs/>
          <w:sz w:val="22"/>
          <w:szCs w:val="22"/>
          <w:u w:val="single"/>
        </w:rPr>
      </w:pPr>
    </w:p>
    <w:p w14:paraId="2B9F9FA6" w14:textId="4E227B29" w:rsidR="0072208B" w:rsidRPr="00AB7F3B" w:rsidRDefault="0072208B" w:rsidP="00FD1097">
      <w:pPr>
        <w:widowControl/>
        <w:suppressAutoHyphens w:val="0"/>
        <w:ind w:left="567"/>
        <w:jc w:val="both"/>
        <w:rPr>
          <w:i/>
          <w:sz w:val="22"/>
          <w:szCs w:val="22"/>
          <w:u w:val="single"/>
        </w:rPr>
      </w:pPr>
      <w:r w:rsidRPr="00AB7F3B">
        <w:rPr>
          <w:i/>
          <w:iCs/>
          <w:sz w:val="22"/>
          <w:szCs w:val="22"/>
          <w:u w:val="single"/>
        </w:rPr>
        <w:t xml:space="preserve">Nawiązując do ogłoszonego </w:t>
      </w:r>
      <w:r w:rsidR="00C63012" w:rsidRPr="00AB7F3B">
        <w:rPr>
          <w:i/>
          <w:iCs/>
          <w:sz w:val="22"/>
          <w:szCs w:val="22"/>
          <w:u w:val="single"/>
        </w:rPr>
        <w:t xml:space="preserve">zapytania ofertowego </w:t>
      </w:r>
      <w:r w:rsidR="00BB62A3" w:rsidRPr="00AB7F3B">
        <w:rPr>
          <w:i/>
          <w:iCs/>
          <w:sz w:val="22"/>
          <w:szCs w:val="22"/>
          <w:u w:val="single"/>
        </w:rPr>
        <w:t>na</w:t>
      </w:r>
      <w:r w:rsidR="00DA3832" w:rsidRPr="00AB7F3B">
        <w:rPr>
          <w:i/>
          <w:iCs/>
          <w:sz w:val="22"/>
          <w:szCs w:val="22"/>
          <w:u w:val="single"/>
        </w:rPr>
        <w:t xml:space="preserve"> </w:t>
      </w:r>
      <w:r w:rsidR="00FD1097" w:rsidRPr="00AB7F3B">
        <w:rPr>
          <w:i/>
          <w:iCs/>
          <w:sz w:val="22"/>
          <w:szCs w:val="22"/>
          <w:u w:val="single"/>
        </w:rPr>
        <w:t>w</w:t>
      </w:r>
      <w:r w:rsidR="00FD1097" w:rsidRPr="00AB7F3B">
        <w:rPr>
          <w:i/>
          <w:sz w:val="22"/>
          <w:szCs w:val="22"/>
          <w:u w:val="single"/>
        </w:rPr>
        <w:t xml:space="preserve">yłonienie nauczycieli – opiekunów praktyk ciągłych – w szkole podstawowej </w:t>
      </w:r>
      <w:r w:rsidR="00FD1097" w:rsidRPr="00AB7F3B">
        <w:rPr>
          <w:b/>
          <w:bCs/>
          <w:i/>
          <w:sz w:val="22"/>
          <w:szCs w:val="22"/>
          <w:u w:val="single"/>
        </w:rPr>
        <w:t>(w</w:t>
      </w:r>
      <w:r w:rsidR="00620A8A" w:rsidRPr="00AB7F3B">
        <w:rPr>
          <w:b/>
          <w:bCs/>
          <w:i/>
          <w:sz w:val="22"/>
          <w:szCs w:val="22"/>
          <w:u w:val="single"/>
        </w:rPr>
        <w:t> </w:t>
      </w:r>
      <w:r w:rsidR="00FD1097" w:rsidRPr="00AB7F3B">
        <w:rPr>
          <w:b/>
          <w:bCs/>
          <w:i/>
          <w:sz w:val="22"/>
          <w:szCs w:val="22"/>
          <w:u w:val="single"/>
        </w:rPr>
        <w:t>województwie małopolskim)</w:t>
      </w:r>
      <w:r w:rsidR="00FD1097" w:rsidRPr="00AB7F3B">
        <w:rPr>
          <w:i/>
          <w:sz w:val="22"/>
          <w:szCs w:val="22"/>
          <w:u w:val="single"/>
        </w:rPr>
        <w:t xml:space="preserve"> dla studentów kierunku filologia polska nauczycielska, na studiach I stopnia, będących uczestnikami projektu „Profesjonalny polonista. Praktyka i</w:t>
      </w:r>
      <w:r w:rsidR="00000518" w:rsidRPr="00AB7F3B">
        <w:rPr>
          <w:i/>
          <w:sz w:val="22"/>
          <w:szCs w:val="22"/>
          <w:u w:val="single"/>
        </w:rPr>
        <w:t> </w:t>
      </w:r>
      <w:r w:rsidR="00FD1097" w:rsidRPr="00AB7F3B">
        <w:rPr>
          <w:i/>
          <w:sz w:val="22"/>
          <w:szCs w:val="22"/>
          <w:u w:val="single"/>
        </w:rPr>
        <w:t xml:space="preserve">personalizacja”, </w:t>
      </w:r>
      <w:r w:rsidR="00FD1097" w:rsidRPr="00AB7F3B">
        <w:rPr>
          <w:i/>
          <w:iCs/>
          <w:sz w:val="22"/>
          <w:szCs w:val="22"/>
          <w:u w:val="single"/>
        </w:rPr>
        <w:t>w podziale na części</w:t>
      </w:r>
      <w:r w:rsidR="00FD1097" w:rsidRPr="00AB7F3B">
        <w:rPr>
          <w:i/>
          <w:sz w:val="22"/>
          <w:szCs w:val="22"/>
          <w:u w:val="single"/>
        </w:rPr>
        <w:t xml:space="preserve">, </w:t>
      </w:r>
      <w:r w:rsidRPr="00AB7F3B">
        <w:rPr>
          <w:i/>
          <w:iCs/>
          <w:sz w:val="22"/>
          <w:szCs w:val="22"/>
          <w:u w:val="single"/>
        </w:rPr>
        <w:t>składamy poniższą ofertę:</w:t>
      </w:r>
    </w:p>
    <w:p w14:paraId="25BC6DA3" w14:textId="77777777" w:rsidR="0072208B" w:rsidRPr="00AB7F3B" w:rsidRDefault="0072208B" w:rsidP="0072208B">
      <w:pPr>
        <w:tabs>
          <w:tab w:val="left" w:pos="1080"/>
          <w:tab w:val="left" w:pos="7290"/>
        </w:tabs>
        <w:jc w:val="both"/>
        <w:rPr>
          <w:sz w:val="22"/>
          <w:szCs w:val="22"/>
        </w:rPr>
      </w:pPr>
      <w:r w:rsidRPr="00AB7F3B">
        <w:rPr>
          <w:sz w:val="22"/>
          <w:szCs w:val="22"/>
        </w:rPr>
        <w:tab/>
      </w:r>
      <w:r w:rsidRPr="00AB7F3B">
        <w:rPr>
          <w:sz w:val="22"/>
          <w:szCs w:val="22"/>
        </w:rPr>
        <w:tab/>
      </w:r>
    </w:p>
    <w:p w14:paraId="3A54A7B2" w14:textId="0C43D616" w:rsidR="0074320F" w:rsidRPr="00AB7F3B" w:rsidRDefault="00802C37" w:rsidP="00802C37">
      <w:pPr>
        <w:widowControl/>
        <w:suppressAutoHyphens w:val="0"/>
        <w:jc w:val="both"/>
        <w:rPr>
          <w:sz w:val="22"/>
          <w:szCs w:val="22"/>
        </w:rPr>
      </w:pPr>
      <w:r w:rsidRPr="00AB7F3B">
        <w:rPr>
          <w:b/>
          <w:sz w:val="22"/>
          <w:szCs w:val="22"/>
        </w:rPr>
        <w:t>O</w:t>
      </w:r>
      <w:r w:rsidR="00A65175" w:rsidRPr="00AB7F3B">
        <w:rPr>
          <w:b/>
          <w:sz w:val="22"/>
          <w:szCs w:val="22"/>
        </w:rPr>
        <w:t>ferujemy/ę wykonanie następującej części zamówienia:</w:t>
      </w:r>
    </w:p>
    <w:p w14:paraId="3BFF4994" w14:textId="4BB681BD" w:rsidR="0074320F" w:rsidRPr="00AB7F3B" w:rsidRDefault="0074320F" w:rsidP="0074320F">
      <w:pPr>
        <w:widowControl/>
        <w:suppressAutoHyphens w:val="0"/>
        <w:ind w:left="709"/>
        <w:jc w:val="both"/>
        <w:rPr>
          <w:b/>
          <w:sz w:val="22"/>
          <w:szCs w:val="22"/>
        </w:rPr>
      </w:pPr>
    </w:p>
    <w:tbl>
      <w:tblPr>
        <w:tblStyle w:val="Tabela-Siatka"/>
        <w:tblW w:w="0" w:type="auto"/>
        <w:tblInd w:w="421" w:type="dxa"/>
        <w:tblLook w:val="04A0" w:firstRow="1" w:lastRow="0" w:firstColumn="1" w:lastColumn="0" w:noHBand="0" w:noVBand="1"/>
      </w:tblPr>
      <w:tblGrid>
        <w:gridCol w:w="1417"/>
        <w:gridCol w:w="1276"/>
        <w:gridCol w:w="1134"/>
        <w:gridCol w:w="1843"/>
        <w:gridCol w:w="2971"/>
      </w:tblGrid>
      <w:tr w:rsidR="0074320F" w:rsidRPr="00AB7F3B" w14:paraId="62F1A9CF" w14:textId="77777777" w:rsidTr="0074320F">
        <w:tc>
          <w:tcPr>
            <w:tcW w:w="1417" w:type="dxa"/>
            <w:vMerge w:val="restart"/>
          </w:tcPr>
          <w:p w14:paraId="0A19EA43" w14:textId="77777777" w:rsidR="0074320F" w:rsidRPr="00AB7F3B" w:rsidRDefault="0074320F" w:rsidP="0074320F">
            <w:pPr>
              <w:widowControl/>
              <w:suppressAutoHyphens w:val="0"/>
              <w:rPr>
                <w:rFonts w:ascii="Arial" w:hAnsi="Arial" w:cs="Arial"/>
                <w:b/>
                <w:bCs/>
                <w:sz w:val="20"/>
                <w:szCs w:val="20"/>
              </w:rPr>
            </w:pPr>
          </w:p>
          <w:p w14:paraId="7658A076" w14:textId="77777777" w:rsidR="0074320F" w:rsidRPr="00AB7F3B" w:rsidRDefault="0074320F" w:rsidP="0074320F">
            <w:pPr>
              <w:widowControl/>
              <w:suppressAutoHyphens w:val="0"/>
              <w:rPr>
                <w:rFonts w:ascii="Arial" w:hAnsi="Arial" w:cs="Arial"/>
                <w:b/>
                <w:bCs/>
                <w:sz w:val="20"/>
                <w:szCs w:val="20"/>
              </w:rPr>
            </w:pPr>
          </w:p>
          <w:p w14:paraId="4E4EBBE0" w14:textId="1F3CB0D5" w:rsidR="0074320F" w:rsidRPr="00AB7F3B" w:rsidRDefault="0074320F" w:rsidP="0074320F">
            <w:pPr>
              <w:widowControl/>
              <w:suppressAutoHyphens w:val="0"/>
              <w:rPr>
                <w:rFonts w:ascii="Arial" w:hAnsi="Arial" w:cs="Arial"/>
                <w:b/>
                <w:bCs/>
                <w:sz w:val="20"/>
                <w:szCs w:val="20"/>
              </w:rPr>
            </w:pPr>
            <w:r w:rsidRPr="00AB7F3B">
              <w:rPr>
                <w:rFonts w:ascii="Arial" w:hAnsi="Arial" w:cs="Arial"/>
                <w:b/>
                <w:bCs/>
                <w:sz w:val="20"/>
                <w:szCs w:val="20"/>
              </w:rPr>
              <w:t>Numer części</w:t>
            </w:r>
          </w:p>
        </w:tc>
        <w:tc>
          <w:tcPr>
            <w:tcW w:w="4253" w:type="dxa"/>
            <w:gridSpan w:val="3"/>
          </w:tcPr>
          <w:p w14:paraId="7DE7ED58" w14:textId="5DB6DE39" w:rsidR="0074320F" w:rsidRPr="00AB7F3B" w:rsidRDefault="0074320F" w:rsidP="0074320F">
            <w:pPr>
              <w:widowControl/>
              <w:suppressAutoHyphens w:val="0"/>
              <w:rPr>
                <w:rFonts w:ascii="Arial" w:hAnsi="Arial" w:cs="Arial"/>
                <w:b/>
                <w:bCs/>
                <w:sz w:val="20"/>
                <w:szCs w:val="20"/>
              </w:rPr>
            </w:pPr>
            <w:r w:rsidRPr="00AB7F3B">
              <w:rPr>
                <w:rFonts w:ascii="Arial" w:hAnsi="Arial" w:cs="Arial"/>
                <w:b/>
                <w:bCs/>
                <w:sz w:val="20"/>
                <w:szCs w:val="20"/>
              </w:rPr>
              <w:t>Dotyczy wykonawcy prowadzącego działalność gospodarczą</w:t>
            </w:r>
          </w:p>
        </w:tc>
        <w:tc>
          <w:tcPr>
            <w:tcW w:w="2971" w:type="dxa"/>
          </w:tcPr>
          <w:p w14:paraId="3E6FD2AA" w14:textId="6FBFB45C" w:rsidR="0074320F" w:rsidRPr="00AB7F3B" w:rsidRDefault="0074320F" w:rsidP="0074320F">
            <w:pPr>
              <w:widowControl/>
              <w:suppressAutoHyphens w:val="0"/>
              <w:rPr>
                <w:rFonts w:ascii="Arial" w:hAnsi="Arial" w:cs="Arial"/>
                <w:b/>
                <w:bCs/>
                <w:sz w:val="20"/>
                <w:szCs w:val="20"/>
              </w:rPr>
            </w:pPr>
            <w:r w:rsidRPr="00AB7F3B">
              <w:rPr>
                <w:rFonts w:ascii="Arial" w:hAnsi="Arial" w:cs="Arial"/>
                <w:b/>
                <w:bCs/>
                <w:sz w:val="20"/>
                <w:szCs w:val="20"/>
              </w:rPr>
              <w:t>Dotyczy wykonawcy nieprowadzącego działalności gospodarczej</w:t>
            </w:r>
          </w:p>
        </w:tc>
      </w:tr>
      <w:tr w:rsidR="0074320F" w:rsidRPr="00AB7F3B" w14:paraId="2BC6AE90" w14:textId="77777777" w:rsidTr="0074320F">
        <w:tc>
          <w:tcPr>
            <w:tcW w:w="1417" w:type="dxa"/>
            <w:vMerge/>
          </w:tcPr>
          <w:p w14:paraId="71CB5508" w14:textId="77777777" w:rsidR="0074320F" w:rsidRPr="00AB7F3B" w:rsidRDefault="0074320F" w:rsidP="0074320F">
            <w:pPr>
              <w:widowControl/>
              <w:suppressAutoHyphens w:val="0"/>
              <w:jc w:val="both"/>
              <w:rPr>
                <w:rFonts w:ascii="Arial" w:hAnsi="Arial" w:cs="Arial"/>
                <w:sz w:val="20"/>
                <w:szCs w:val="20"/>
              </w:rPr>
            </w:pPr>
          </w:p>
        </w:tc>
        <w:tc>
          <w:tcPr>
            <w:tcW w:w="1276" w:type="dxa"/>
          </w:tcPr>
          <w:p w14:paraId="3B0FA12C" w14:textId="65F27F36" w:rsidR="0074320F" w:rsidRPr="00AB7F3B" w:rsidRDefault="0074320F" w:rsidP="0074320F">
            <w:pPr>
              <w:widowControl/>
              <w:suppressAutoHyphens w:val="0"/>
              <w:rPr>
                <w:rFonts w:ascii="Arial" w:hAnsi="Arial" w:cs="Arial"/>
                <w:sz w:val="20"/>
                <w:szCs w:val="20"/>
              </w:rPr>
            </w:pPr>
            <w:r w:rsidRPr="00AB7F3B">
              <w:rPr>
                <w:rFonts w:ascii="Arial" w:hAnsi="Arial" w:cs="Arial"/>
                <w:b/>
                <w:bCs/>
                <w:sz w:val="20"/>
                <w:szCs w:val="20"/>
              </w:rPr>
              <w:t>Wartość oferty PLN netto</w:t>
            </w:r>
          </w:p>
        </w:tc>
        <w:tc>
          <w:tcPr>
            <w:tcW w:w="1134" w:type="dxa"/>
          </w:tcPr>
          <w:p w14:paraId="208A04D3" w14:textId="61F3D3DA" w:rsidR="0074320F" w:rsidRPr="00AB7F3B" w:rsidRDefault="0074320F" w:rsidP="0074320F">
            <w:pPr>
              <w:widowControl/>
              <w:suppressAutoHyphens w:val="0"/>
              <w:rPr>
                <w:rFonts w:ascii="Arial" w:hAnsi="Arial" w:cs="Arial"/>
                <w:sz w:val="20"/>
                <w:szCs w:val="20"/>
              </w:rPr>
            </w:pPr>
            <w:r w:rsidRPr="00AB7F3B">
              <w:rPr>
                <w:rFonts w:ascii="Arial" w:hAnsi="Arial" w:cs="Arial"/>
                <w:b/>
                <w:bCs/>
                <w:sz w:val="20"/>
                <w:szCs w:val="20"/>
              </w:rPr>
              <w:t xml:space="preserve">Stawka VAT </w:t>
            </w:r>
            <w:r w:rsidRPr="00AB7F3B">
              <w:rPr>
                <w:rFonts w:ascii="Arial" w:hAnsi="Arial" w:cs="Arial"/>
                <w:b/>
                <w:bCs/>
                <w:sz w:val="20"/>
                <w:szCs w:val="20"/>
              </w:rPr>
              <w:br/>
              <w:t>w %</w:t>
            </w:r>
          </w:p>
        </w:tc>
        <w:tc>
          <w:tcPr>
            <w:tcW w:w="1843" w:type="dxa"/>
          </w:tcPr>
          <w:p w14:paraId="69E7E24D" w14:textId="6AE3E09C" w:rsidR="0074320F" w:rsidRPr="00AB7F3B" w:rsidRDefault="0074320F" w:rsidP="0074320F">
            <w:pPr>
              <w:widowControl/>
              <w:suppressAutoHyphens w:val="0"/>
              <w:rPr>
                <w:rFonts w:ascii="Arial" w:hAnsi="Arial" w:cs="Arial"/>
                <w:sz w:val="20"/>
                <w:szCs w:val="20"/>
              </w:rPr>
            </w:pPr>
            <w:r w:rsidRPr="00AB7F3B">
              <w:rPr>
                <w:rFonts w:ascii="Arial" w:hAnsi="Arial" w:cs="Arial"/>
                <w:b/>
                <w:bCs/>
                <w:sz w:val="20"/>
                <w:szCs w:val="20"/>
              </w:rPr>
              <w:t>Wartość oferty PLN brutto</w:t>
            </w:r>
          </w:p>
        </w:tc>
        <w:tc>
          <w:tcPr>
            <w:tcW w:w="2971" w:type="dxa"/>
          </w:tcPr>
          <w:p w14:paraId="4A44D6D4" w14:textId="77777777" w:rsidR="00175006" w:rsidRPr="00AB7F3B" w:rsidRDefault="00175006" w:rsidP="0074320F">
            <w:pPr>
              <w:widowControl/>
              <w:suppressAutoHyphens w:val="0"/>
              <w:rPr>
                <w:rFonts w:ascii="Arial" w:hAnsi="Arial" w:cs="Arial"/>
                <w:b/>
                <w:bCs/>
                <w:sz w:val="20"/>
                <w:szCs w:val="20"/>
              </w:rPr>
            </w:pPr>
          </w:p>
          <w:p w14:paraId="092000AD" w14:textId="413285D3" w:rsidR="0074320F" w:rsidRPr="00AB7F3B" w:rsidRDefault="0074320F" w:rsidP="0074320F">
            <w:pPr>
              <w:widowControl/>
              <w:suppressAutoHyphens w:val="0"/>
              <w:rPr>
                <w:rFonts w:ascii="Arial" w:hAnsi="Arial" w:cs="Arial"/>
                <w:sz w:val="20"/>
                <w:szCs w:val="20"/>
              </w:rPr>
            </w:pPr>
            <w:r w:rsidRPr="00AB7F3B">
              <w:rPr>
                <w:rFonts w:ascii="Arial" w:hAnsi="Arial" w:cs="Arial"/>
                <w:b/>
                <w:bCs/>
                <w:sz w:val="20"/>
                <w:szCs w:val="20"/>
              </w:rPr>
              <w:t>Wartość oferty PLN</w:t>
            </w:r>
          </w:p>
        </w:tc>
      </w:tr>
      <w:tr w:rsidR="0074320F" w:rsidRPr="00AB7F3B" w14:paraId="502B155D" w14:textId="77777777" w:rsidTr="0074320F">
        <w:tc>
          <w:tcPr>
            <w:tcW w:w="1417" w:type="dxa"/>
          </w:tcPr>
          <w:p w14:paraId="6C0C532C" w14:textId="77777777" w:rsidR="0074320F" w:rsidRPr="00AB7F3B" w:rsidRDefault="0074320F" w:rsidP="0074320F">
            <w:pPr>
              <w:widowControl/>
              <w:suppressAutoHyphens w:val="0"/>
              <w:jc w:val="both"/>
              <w:rPr>
                <w:rFonts w:ascii="Arial" w:hAnsi="Arial" w:cs="Arial"/>
                <w:sz w:val="20"/>
                <w:szCs w:val="20"/>
              </w:rPr>
            </w:pPr>
          </w:p>
        </w:tc>
        <w:tc>
          <w:tcPr>
            <w:tcW w:w="1276" w:type="dxa"/>
          </w:tcPr>
          <w:p w14:paraId="5BC8EA76" w14:textId="77777777" w:rsidR="0074320F" w:rsidRPr="00AB7F3B" w:rsidRDefault="0074320F" w:rsidP="0074320F">
            <w:pPr>
              <w:widowControl/>
              <w:suppressAutoHyphens w:val="0"/>
              <w:jc w:val="both"/>
              <w:rPr>
                <w:rFonts w:ascii="Arial" w:hAnsi="Arial" w:cs="Arial"/>
                <w:sz w:val="20"/>
                <w:szCs w:val="20"/>
              </w:rPr>
            </w:pPr>
          </w:p>
        </w:tc>
        <w:tc>
          <w:tcPr>
            <w:tcW w:w="1134" w:type="dxa"/>
          </w:tcPr>
          <w:p w14:paraId="2FDFAB2F" w14:textId="61A6EC6D" w:rsidR="0074320F" w:rsidRPr="00AB7F3B" w:rsidRDefault="0074320F" w:rsidP="0074320F">
            <w:pPr>
              <w:widowControl/>
              <w:suppressAutoHyphens w:val="0"/>
              <w:jc w:val="both"/>
              <w:rPr>
                <w:rFonts w:ascii="Arial" w:hAnsi="Arial" w:cs="Arial"/>
                <w:sz w:val="20"/>
                <w:szCs w:val="20"/>
              </w:rPr>
            </w:pPr>
          </w:p>
        </w:tc>
        <w:tc>
          <w:tcPr>
            <w:tcW w:w="1843" w:type="dxa"/>
          </w:tcPr>
          <w:p w14:paraId="32B6E8A4" w14:textId="77777777" w:rsidR="0074320F" w:rsidRPr="00AB7F3B" w:rsidRDefault="0074320F" w:rsidP="0074320F">
            <w:pPr>
              <w:widowControl/>
              <w:suppressAutoHyphens w:val="0"/>
              <w:jc w:val="both"/>
              <w:rPr>
                <w:rFonts w:ascii="Arial" w:hAnsi="Arial" w:cs="Arial"/>
                <w:sz w:val="20"/>
                <w:szCs w:val="20"/>
              </w:rPr>
            </w:pPr>
          </w:p>
        </w:tc>
        <w:tc>
          <w:tcPr>
            <w:tcW w:w="2971" w:type="dxa"/>
          </w:tcPr>
          <w:p w14:paraId="76E1D165" w14:textId="77777777" w:rsidR="0074320F" w:rsidRPr="00AB7F3B" w:rsidRDefault="0074320F" w:rsidP="0074320F">
            <w:pPr>
              <w:widowControl/>
              <w:suppressAutoHyphens w:val="0"/>
              <w:jc w:val="both"/>
              <w:rPr>
                <w:rFonts w:ascii="Arial" w:hAnsi="Arial" w:cs="Arial"/>
                <w:sz w:val="20"/>
                <w:szCs w:val="20"/>
              </w:rPr>
            </w:pPr>
          </w:p>
        </w:tc>
      </w:tr>
      <w:tr w:rsidR="0074320F" w:rsidRPr="00AB7F3B" w14:paraId="53D570E2" w14:textId="77777777" w:rsidTr="0074320F">
        <w:tc>
          <w:tcPr>
            <w:tcW w:w="1417" w:type="dxa"/>
          </w:tcPr>
          <w:p w14:paraId="1FDF6C6D" w14:textId="77777777" w:rsidR="0074320F" w:rsidRPr="00AB7F3B" w:rsidRDefault="0074320F" w:rsidP="0074320F">
            <w:pPr>
              <w:widowControl/>
              <w:suppressAutoHyphens w:val="0"/>
              <w:jc w:val="both"/>
              <w:rPr>
                <w:rFonts w:ascii="Arial" w:hAnsi="Arial" w:cs="Arial"/>
                <w:sz w:val="20"/>
                <w:szCs w:val="20"/>
              </w:rPr>
            </w:pPr>
          </w:p>
        </w:tc>
        <w:tc>
          <w:tcPr>
            <w:tcW w:w="1276" w:type="dxa"/>
          </w:tcPr>
          <w:p w14:paraId="7B63B73B" w14:textId="77777777" w:rsidR="0074320F" w:rsidRPr="00AB7F3B" w:rsidRDefault="0074320F" w:rsidP="0074320F">
            <w:pPr>
              <w:widowControl/>
              <w:suppressAutoHyphens w:val="0"/>
              <w:jc w:val="both"/>
              <w:rPr>
                <w:rFonts w:ascii="Arial" w:hAnsi="Arial" w:cs="Arial"/>
                <w:sz w:val="20"/>
                <w:szCs w:val="20"/>
              </w:rPr>
            </w:pPr>
          </w:p>
        </w:tc>
        <w:tc>
          <w:tcPr>
            <w:tcW w:w="1134" w:type="dxa"/>
          </w:tcPr>
          <w:p w14:paraId="594F4AB1" w14:textId="45D79B0A" w:rsidR="0074320F" w:rsidRPr="00AB7F3B" w:rsidRDefault="0074320F" w:rsidP="0074320F">
            <w:pPr>
              <w:widowControl/>
              <w:suppressAutoHyphens w:val="0"/>
              <w:jc w:val="both"/>
              <w:rPr>
                <w:rFonts w:ascii="Arial" w:hAnsi="Arial" w:cs="Arial"/>
                <w:sz w:val="20"/>
                <w:szCs w:val="20"/>
              </w:rPr>
            </w:pPr>
          </w:p>
        </w:tc>
        <w:tc>
          <w:tcPr>
            <w:tcW w:w="1843" w:type="dxa"/>
          </w:tcPr>
          <w:p w14:paraId="51F151E0" w14:textId="77777777" w:rsidR="0074320F" w:rsidRPr="00AB7F3B" w:rsidRDefault="0074320F" w:rsidP="0074320F">
            <w:pPr>
              <w:widowControl/>
              <w:suppressAutoHyphens w:val="0"/>
              <w:jc w:val="both"/>
              <w:rPr>
                <w:rFonts w:ascii="Arial" w:hAnsi="Arial" w:cs="Arial"/>
                <w:sz w:val="20"/>
                <w:szCs w:val="20"/>
              </w:rPr>
            </w:pPr>
          </w:p>
        </w:tc>
        <w:tc>
          <w:tcPr>
            <w:tcW w:w="2971" w:type="dxa"/>
          </w:tcPr>
          <w:p w14:paraId="4CB4EC2E" w14:textId="77777777" w:rsidR="0074320F" w:rsidRPr="00AB7F3B" w:rsidRDefault="0074320F" w:rsidP="0074320F">
            <w:pPr>
              <w:widowControl/>
              <w:suppressAutoHyphens w:val="0"/>
              <w:jc w:val="both"/>
              <w:rPr>
                <w:rFonts w:ascii="Arial" w:hAnsi="Arial" w:cs="Arial"/>
                <w:sz w:val="20"/>
                <w:szCs w:val="20"/>
              </w:rPr>
            </w:pPr>
          </w:p>
        </w:tc>
      </w:tr>
    </w:tbl>
    <w:p w14:paraId="47DBDCA7" w14:textId="77777777" w:rsidR="00A65175" w:rsidRPr="00AB7F3B" w:rsidRDefault="00A65175" w:rsidP="004F01FD">
      <w:pPr>
        <w:widowControl/>
        <w:suppressAutoHyphens w:val="0"/>
        <w:jc w:val="both"/>
        <w:rPr>
          <w:sz w:val="22"/>
          <w:szCs w:val="22"/>
        </w:rPr>
      </w:pPr>
    </w:p>
    <w:p w14:paraId="76B391C3" w14:textId="77777777" w:rsidR="00802C37" w:rsidRPr="00AB7F3B" w:rsidRDefault="00802C37" w:rsidP="00802C37">
      <w:pPr>
        <w:widowControl/>
        <w:numPr>
          <w:ilvl w:val="1"/>
          <w:numId w:val="0"/>
        </w:numPr>
        <w:tabs>
          <w:tab w:val="num" w:pos="0"/>
          <w:tab w:val="num" w:pos="1647"/>
          <w:tab w:val="left" w:pos="2937"/>
        </w:tabs>
        <w:spacing w:line="276" w:lineRule="auto"/>
        <w:jc w:val="both"/>
        <w:rPr>
          <w:rFonts w:eastAsia="Calibri"/>
          <w:sz w:val="23"/>
          <w:szCs w:val="23"/>
          <w:lang w:eastAsia="en-US"/>
        </w:rPr>
      </w:pPr>
      <w:r w:rsidRPr="00AB7F3B">
        <w:rPr>
          <w:rFonts w:eastAsia="Calibri"/>
          <w:sz w:val="23"/>
          <w:szCs w:val="23"/>
          <w:lang w:eastAsia="en-US"/>
        </w:rPr>
        <w:t>Zamawiający zastrzega, że w przypadku Wykonawcy nieprowadzącego działalności gospodarczej od wskazanej powyżej kwoty wynagrodzenia, potrąci kwotę stanowiącą wszelkie świadczenia, które powstaną po stronie Zamawiającego, w szczególności ewentualną zaliczkę na należny podatek dochodowy, narzuty powstałe po stronie Zamawiającego i Wykonawcy.</w:t>
      </w:r>
    </w:p>
    <w:p w14:paraId="61EBDDF3" w14:textId="77777777" w:rsidR="00802C37" w:rsidRPr="00AB7F3B" w:rsidRDefault="00802C37" w:rsidP="00802C37">
      <w:pPr>
        <w:widowControl/>
        <w:numPr>
          <w:ilvl w:val="1"/>
          <w:numId w:val="0"/>
        </w:numPr>
        <w:tabs>
          <w:tab w:val="num" w:pos="0"/>
          <w:tab w:val="num" w:pos="1647"/>
          <w:tab w:val="left" w:pos="2937"/>
        </w:tabs>
        <w:spacing w:line="276" w:lineRule="auto"/>
        <w:jc w:val="both"/>
        <w:rPr>
          <w:rFonts w:eastAsia="Calibri"/>
          <w:sz w:val="23"/>
          <w:szCs w:val="23"/>
          <w:lang w:eastAsia="en-US"/>
        </w:rPr>
      </w:pPr>
      <w:r w:rsidRPr="00AB7F3B">
        <w:rPr>
          <w:rFonts w:eastAsia="Calibri"/>
          <w:b/>
          <w:sz w:val="23"/>
          <w:szCs w:val="23"/>
          <w:lang w:eastAsia="en-US"/>
        </w:rPr>
        <w:t>W przypadku Wykonawcy niebędącego płatnikiem podatku od towarów i usług VAT kwota netto powinna równać się kwocie brutto</w:t>
      </w:r>
      <w:r w:rsidRPr="00AB7F3B">
        <w:rPr>
          <w:rFonts w:eastAsia="Calibri"/>
          <w:sz w:val="23"/>
          <w:szCs w:val="23"/>
          <w:lang w:eastAsia="en-US"/>
        </w:rPr>
        <w:t xml:space="preserve">. </w:t>
      </w:r>
    </w:p>
    <w:p w14:paraId="6806C745" w14:textId="77777777" w:rsidR="00802C37" w:rsidRPr="00AB7F3B" w:rsidRDefault="00802C37" w:rsidP="00802C37">
      <w:pPr>
        <w:widowControl/>
        <w:suppressAutoHyphens w:val="0"/>
        <w:autoSpaceDE w:val="0"/>
        <w:autoSpaceDN w:val="0"/>
        <w:adjustRightInd w:val="0"/>
        <w:spacing w:line="276" w:lineRule="auto"/>
        <w:contextualSpacing/>
        <w:jc w:val="both"/>
        <w:rPr>
          <w:sz w:val="23"/>
          <w:szCs w:val="23"/>
        </w:rPr>
      </w:pPr>
    </w:p>
    <w:p w14:paraId="30AE93B6" w14:textId="77777777" w:rsidR="00802C37" w:rsidRPr="00AB7F3B" w:rsidRDefault="00802C37" w:rsidP="00802C37">
      <w:pPr>
        <w:widowControl/>
        <w:suppressAutoHyphens w:val="0"/>
        <w:autoSpaceDE w:val="0"/>
        <w:autoSpaceDN w:val="0"/>
        <w:adjustRightInd w:val="0"/>
        <w:spacing w:line="276" w:lineRule="auto"/>
        <w:contextualSpacing/>
        <w:jc w:val="both"/>
        <w:rPr>
          <w:sz w:val="23"/>
          <w:szCs w:val="23"/>
        </w:rPr>
      </w:pPr>
      <w:r w:rsidRPr="00AB7F3B">
        <w:rPr>
          <w:sz w:val="23"/>
          <w:szCs w:val="23"/>
        </w:rPr>
        <w:t>Wartość oferty uwzględnia wszystkie koszty związane z wykonaniem zamówienia.</w:t>
      </w:r>
    </w:p>
    <w:p w14:paraId="34657E31" w14:textId="77777777" w:rsidR="00802C37" w:rsidRPr="00AB7F3B" w:rsidRDefault="00802C37" w:rsidP="00802C37">
      <w:pPr>
        <w:widowControl/>
        <w:suppressAutoHyphens w:val="0"/>
        <w:spacing w:line="276" w:lineRule="auto"/>
        <w:contextualSpacing/>
        <w:jc w:val="left"/>
        <w:rPr>
          <w:rFonts w:eastAsia="Calibri"/>
          <w:sz w:val="23"/>
          <w:szCs w:val="23"/>
          <w:lang w:eastAsia="en-US"/>
        </w:rPr>
      </w:pPr>
      <w:r w:rsidRPr="00AB7F3B">
        <w:rPr>
          <w:rFonts w:eastAsia="Calibri"/>
          <w:sz w:val="23"/>
          <w:szCs w:val="23"/>
          <w:lang w:eastAsia="en-US"/>
        </w:rPr>
        <w:t xml:space="preserve">Oświadczam, że: </w:t>
      </w:r>
    </w:p>
    <w:p w14:paraId="34A6E5CF" w14:textId="77777777" w:rsidR="00802C37" w:rsidRPr="00AB7F3B" w:rsidRDefault="00802C37" w:rsidP="002636EC">
      <w:pPr>
        <w:widowControl/>
        <w:numPr>
          <w:ilvl w:val="0"/>
          <w:numId w:val="53"/>
        </w:numPr>
        <w:suppressAutoHyphens w:val="0"/>
        <w:spacing w:after="200" w:line="276" w:lineRule="auto"/>
        <w:contextualSpacing/>
        <w:jc w:val="both"/>
        <w:rPr>
          <w:rFonts w:eastAsia="Calibri"/>
          <w:sz w:val="23"/>
          <w:szCs w:val="23"/>
          <w:lang w:eastAsia="en-US"/>
        </w:rPr>
      </w:pPr>
      <w:r w:rsidRPr="00AB7F3B">
        <w:rPr>
          <w:rFonts w:eastAsia="Calibri"/>
          <w:sz w:val="23"/>
          <w:szCs w:val="23"/>
          <w:lang w:eastAsia="en-US"/>
        </w:rPr>
        <w:t>Zapoznałem/-am się z treścią zapytania oraz przyjmuję bez zastrzeżeń wymagania w nim zawarte.</w:t>
      </w:r>
    </w:p>
    <w:p w14:paraId="01CAFF09" w14:textId="77777777" w:rsidR="00802C37" w:rsidRPr="00AB7F3B" w:rsidRDefault="00802C37" w:rsidP="002636EC">
      <w:pPr>
        <w:widowControl/>
        <w:numPr>
          <w:ilvl w:val="0"/>
          <w:numId w:val="53"/>
        </w:numPr>
        <w:tabs>
          <w:tab w:val="left" w:pos="360"/>
        </w:tabs>
        <w:suppressAutoHyphens w:val="0"/>
        <w:spacing w:after="200" w:line="276" w:lineRule="auto"/>
        <w:jc w:val="both"/>
        <w:rPr>
          <w:rFonts w:eastAsia="Calibri"/>
          <w:sz w:val="23"/>
          <w:szCs w:val="23"/>
          <w:lang w:eastAsia="en-US"/>
        </w:rPr>
      </w:pPr>
      <w:r w:rsidRPr="00AB7F3B">
        <w:rPr>
          <w:rFonts w:eastAsia="Calibri"/>
          <w:sz w:val="23"/>
          <w:szCs w:val="23"/>
          <w:lang w:eastAsia="en-US"/>
        </w:rPr>
        <w:t>Wartość oferty uwzględnia wszystkie koszty związane z wykonaniem zamówienia.</w:t>
      </w:r>
    </w:p>
    <w:p w14:paraId="63A69EA9" w14:textId="2178AF75" w:rsidR="00802C37" w:rsidRPr="00AB7F3B" w:rsidRDefault="00802C37" w:rsidP="002636EC">
      <w:pPr>
        <w:widowControl/>
        <w:numPr>
          <w:ilvl w:val="0"/>
          <w:numId w:val="53"/>
        </w:numPr>
        <w:suppressAutoHyphens w:val="0"/>
        <w:spacing w:after="200" w:line="276" w:lineRule="auto"/>
        <w:contextualSpacing/>
        <w:jc w:val="both"/>
        <w:rPr>
          <w:rFonts w:eastAsia="Calibri"/>
          <w:sz w:val="23"/>
          <w:szCs w:val="23"/>
          <w:lang w:eastAsia="en-US"/>
        </w:rPr>
      </w:pPr>
      <w:r w:rsidRPr="00AB7F3B">
        <w:rPr>
          <w:rFonts w:eastAsia="Calibri"/>
          <w:sz w:val="23"/>
          <w:szCs w:val="23"/>
          <w:lang w:eastAsia="en-US"/>
        </w:rPr>
        <w:t xml:space="preserve">Oświadczamy, że zapoznaliśmy się z treścią Zapytania, w szczególności zawartym w nim wzorem Umowy oraz opisem przedmiotu zamówienia wraz z załącznikami i uznajemy się za związanych określonymi w niej wymaganiami i zasadami postępowania. </w:t>
      </w:r>
    </w:p>
    <w:p w14:paraId="0A21A18D" w14:textId="32B81907" w:rsidR="00802C37" w:rsidRPr="00AB7F3B" w:rsidRDefault="00802C37" w:rsidP="002636EC">
      <w:pPr>
        <w:widowControl/>
        <w:numPr>
          <w:ilvl w:val="0"/>
          <w:numId w:val="53"/>
        </w:numPr>
        <w:tabs>
          <w:tab w:val="left" w:pos="426"/>
        </w:tabs>
        <w:suppressAutoHyphens w:val="0"/>
        <w:spacing w:after="200" w:line="276" w:lineRule="auto"/>
        <w:jc w:val="both"/>
        <w:rPr>
          <w:rFonts w:eastAsia="Calibri"/>
          <w:sz w:val="23"/>
          <w:szCs w:val="23"/>
          <w:lang w:eastAsia="en-US"/>
        </w:rPr>
      </w:pPr>
      <w:r w:rsidRPr="00AB7F3B">
        <w:rPr>
          <w:rFonts w:eastAsia="Calibri"/>
          <w:sz w:val="23"/>
          <w:szCs w:val="23"/>
          <w:lang w:eastAsia="en-US"/>
        </w:rPr>
        <w:t>Oferujemy termin realizacji przedmiotu Umowy zgodny z Zapytaniem.</w:t>
      </w:r>
    </w:p>
    <w:p w14:paraId="473F54C5" w14:textId="62249D98" w:rsidR="00802C37" w:rsidRPr="00AB7F3B" w:rsidRDefault="00802C37" w:rsidP="002636EC">
      <w:pPr>
        <w:widowControl/>
        <w:numPr>
          <w:ilvl w:val="0"/>
          <w:numId w:val="53"/>
        </w:numPr>
        <w:suppressAutoHyphens w:val="0"/>
        <w:spacing w:after="200" w:line="276" w:lineRule="auto"/>
        <w:contextualSpacing/>
        <w:jc w:val="both"/>
        <w:rPr>
          <w:rFonts w:eastAsia="Calibri"/>
          <w:sz w:val="23"/>
          <w:szCs w:val="23"/>
          <w:lang w:eastAsia="en-US"/>
        </w:rPr>
      </w:pPr>
      <w:r w:rsidRPr="00AB7F3B">
        <w:rPr>
          <w:rFonts w:eastAsia="Calibri"/>
          <w:sz w:val="23"/>
          <w:szCs w:val="23"/>
          <w:lang w:eastAsia="en-US"/>
        </w:rPr>
        <w:t xml:space="preserve">Spełniam warunki bezstronności i niezależności oraz braku powiązań kapitałowych lub osobowych w stosunku do Zamawiającego </w:t>
      </w:r>
      <w:r w:rsidRPr="00AB7F3B">
        <w:t>i nie podlegamy wykluczeniu z postępowania na podstawie pkt 5 Zapytania</w:t>
      </w:r>
      <w:r w:rsidRPr="00AB7F3B">
        <w:rPr>
          <w:rFonts w:eastAsia="Calibri"/>
          <w:sz w:val="23"/>
          <w:szCs w:val="23"/>
          <w:lang w:eastAsia="en-US"/>
        </w:rPr>
        <w:t>.</w:t>
      </w:r>
    </w:p>
    <w:p w14:paraId="63A3EC65" w14:textId="77777777" w:rsidR="00802C37" w:rsidRPr="00AB7F3B" w:rsidRDefault="00802C37" w:rsidP="002636EC">
      <w:pPr>
        <w:widowControl/>
        <w:numPr>
          <w:ilvl w:val="0"/>
          <w:numId w:val="53"/>
        </w:numPr>
        <w:tabs>
          <w:tab w:val="left" w:pos="360"/>
        </w:tabs>
        <w:suppressAutoHyphens w:val="0"/>
        <w:spacing w:after="200" w:line="276" w:lineRule="auto"/>
        <w:jc w:val="both"/>
        <w:rPr>
          <w:rFonts w:eastAsia="Calibri"/>
          <w:sz w:val="23"/>
          <w:szCs w:val="23"/>
          <w:lang w:eastAsia="en-US"/>
        </w:rPr>
      </w:pPr>
      <w:r w:rsidRPr="00AB7F3B">
        <w:rPr>
          <w:rFonts w:eastAsia="Calibri"/>
          <w:sz w:val="23"/>
          <w:szCs w:val="23"/>
          <w:lang w:eastAsia="en-US"/>
        </w:rPr>
        <w:lastRenderedPageBreak/>
        <w:t>W przypadku przyznania zamówienia - zobowiązuję się do zawarcia umowy w miejscu i terminie wyznaczonym przez Zamawiającego.</w:t>
      </w:r>
    </w:p>
    <w:p w14:paraId="22B0CEF0" w14:textId="77777777" w:rsidR="00802C37" w:rsidRPr="00AB7F3B" w:rsidRDefault="00802C37" w:rsidP="002636EC">
      <w:pPr>
        <w:widowControl/>
        <w:numPr>
          <w:ilvl w:val="0"/>
          <w:numId w:val="53"/>
        </w:numPr>
        <w:suppressAutoHyphens w:val="0"/>
        <w:spacing w:after="200" w:line="276" w:lineRule="auto"/>
        <w:jc w:val="both"/>
        <w:rPr>
          <w:rFonts w:eastAsia="Calibri"/>
          <w:sz w:val="23"/>
          <w:szCs w:val="23"/>
          <w:lang w:eastAsia="en-US"/>
        </w:rPr>
      </w:pPr>
      <w:r w:rsidRPr="00AB7F3B">
        <w:rPr>
          <w:rFonts w:eastAsia="Calibri"/>
          <w:sz w:val="23"/>
          <w:szCs w:val="23"/>
          <w:lang w:eastAsia="en-US"/>
        </w:rPr>
        <w:t>Uważam się za związanego niniejszą ofertą na czas wskazany w Zapytaniu.</w:t>
      </w:r>
    </w:p>
    <w:p w14:paraId="73FF8468" w14:textId="77777777" w:rsidR="00802C37" w:rsidRPr="00AB7F3B" w:rsidRDefault="00802C37" w:rsidP="002636EC">
      <w:pPr>
        <w:widowControl/>
        <w:numPr>
          <w:ilvl w:val="0"/>
          <w:numId w:val="53"/>
        </w:numPr>
        <w:suppressAutoHyphens w:val="0"/>
        <w:spacing w:after="120" w:line="360" w:lineRule="auto"/>
        <w:jc w:val="both"/>
        <w:rPr>
          <w:rFonts w:eastAsia="Calibri"/>
          <w:sz w:val="23"/>
          <w:szCs w:val="23"/>
          <w:lang w:eastAsia="en-US"/>
        </w:rPr>
      </w:pPr>
      <w:r w:rsidRPr="00AB7F3B">
        <w:rPr>
          <w:rFonts w:eastAsia="Calibri"/>
          <w:sz w:val="23"/>
          <w:szCs w:val="23"/>
          <w:lang w:eastAsia="en-US"/>
        </w:rPr>
        <w:t xml:space="preserve">Osobą upoważnioną do kontaktów z Zamawiającym w zakresie złożonej oferty oraz w sprawach dotyczących ewentualnej realizacji umowy jest: ……….…………………….., e-mail: ………………………., tel.: ……………..…….. </w:t>
      </w:r>
      <w:r w:rsidRPr="00AB7F3B">
        <w:rPr>
          <w:rFonts w:eastAsia="Calibri"/>
          <w:i/>
          <w:sz w:val="23"/>
          <w:szCs w:val="23"/>
          <w:lang w:eastAsia="en-US"/>
        </w:rPr>
        <w:t>(można wypełnić fakultatywnie)</w:t>
      </w:r>
    </w:p>
    <w:p w14:paraId="290AD63A" w14:textId="77777777" w:rsidR="00575D0A" w:rsidRPr="00AB7F3B" w:rsidRDefault="00575D0A" w:rsidP="002636EC">
      <w:pPr>
        <w:widowControl/>
        <w:numPr>
          <w:ilvl w:val="0"/>
          <w:numId w:val="53"/>
        </w:numPr>
        <w:suppressAutoHyphens w:val="0"/>
        <w:spacing w:after="200" w:line="276" w:lineRule="auto"/>
        <w:contextualSpacing/>
        <w:jc w:val="both"/>
        <w:rPr>
          <w:rFonts w:eastAsia="Calibri"/>
          <w:sz w:val="23"/>
          <w:szCs w:val="23"/>
          <w:lang w:eastAsia="en-US"/>
        </w:rPr>
      </w:pPr>
      <w:r w:rsidRPr="00AB7F3B">
        <w:rPr>
          <w:rFonts w:eastAsia="Calibri"/>
          <w:sz w:val="23"/>
          <w:szCs w:val="23"/>
          <w:lang w:eastAsia="en-US"/>
        </w:rPr>
        <w:t xml:space="preserve">oświadczamy, że wypełniliśmy obowiązki informacyjne przewidziane w art. 13 lub art. 14 </w:t>
      </w:r>
      <w:r w:rsidRPr="00AB7F3B">
        <w:rPr>
          <w:rFonts w:eastAsia="Calibri"/>
          <w:bCs/>
          <w:sz w:val="23"/>
          <w:szCs w:val="23"/>
          <w:lang w:eastAsia="en-US"/>
        </w:rPr>
        <w:t>Rozporządzenia Parlamentu Europejskiego i Rady UE 2016/679 z dnia 27 kwietnia 2016 r. w sprawie ochrony osób fizycznych w związku z przetwarzaniem danych osobowych i w sprawie swobodnego przepływu takich danych oraz uchylenia dyrektywy 95/46/WE</w:t>
      </w:r>
      <w:r w:rsidRPr="00AB7F3B">
        <w:rPr>
          <w:rFonts w:eastAsia="Calibri"/>
          <w:bCs/>
          <w:i/>
          <w:sz w:val="23"/>
          <w:szCs w:val="23"/>
          <w:lang w:eastAsia="en-US"/>
        </w:rPr>
        <w:t xml:space="preserve"> </w:t>
      </w:r>
      <w:r w:rsidRPr="00AB7F3B">
        <w:rPr>
          <w:rFonts w:eastAsia="Calibri"/>
          <w:bCs/>
          <w:sz w:val="23"/>
          <w:szCs w:val="23"/>
          <w:lang w:eastAsia="en-US"/>
        </w:rPr>
        <w:t xml:space="preserve">wobec osób fizycznych, </w:t>
      </w:r>
      <w:r w:rsidRPr="00AB7F3B">
        <w:rPr>
          <w:rFonts w:eastAsia="Calibri"/>
          <w:sz w:val="23"/>
          <w:szCs w:val="23"/>
          <w:lang w:eastAsia="en-US"/>
        </w:rPr>
        <w:t>od których dane osobowe bezpośrednio lub pośrednio pozyskaliśmy w celu ubiegania się o udzielenie zamówienia publicznego w niniejszym postępowaniu;</w:t>
      </w:r>
    </w:p>
    <w:p w14:paraId="1FC936B4" w14:textId="77777777" w:rsidR="00575D0A" w:rsidRPr="00AB7F3B" w:rsidRDefault="00575D0A" w:rsidP="002636EC">
      <w:pPr>
        <w:pStyle w:val="Akapitzlist"/>
        <w:widowControl/>
        <w:numPr>
          <w:ilvl w:val="0"/>
          <w:numId w:val="55"/>
        </w:numPr>
        <w:suppressAutoHyphens w:val="0"/>
        <w:spacing w:after="200" w:line="276" w:lineRule="auto"/>
        <w:jc w:val="both"/>
        <w:rPr>
          <w:rFonts w:eastAsia="Calibri"/>
          <w:sz w:val="23"/>
          <w:szCs w:val="23"/>
          <w:lang w:eastAsia="en-US"/>
        </w:rPr>
      </w:pPr>
      <w:r w:rsidRPr="00AB7F3B">
        <w:rPr>
          <w:rFonts w:eastAsia="Calibri"/>
          <w:sz w:val="23"/>
          <w:szCs w:val="23"/>
          <w:lang w:eastAsia="en-US"/>
        </w:rPr>
        <w:t>oświadczam, że jestem:</w:t>
      </w:r>
    </w:p>
    <w:p w14:paraId="054463BF" w14:textId="77777777" w:rsidR="00575D0A" w:rsidRPr="00AB7F3B" w:rsidRDefault="00575D0A" w:rsidP="002636EC">
      <w:pPr>
        <w:pStyle w:val="Akapitzlist"/>
        <w:widowControl/>
        <w:numPr>
          <w:ilvl w:val="0"/>
          <w:numId w:val="55"/>
        </w:numPr>
        <w:suppressAutoHyphens w:val="0"/>
        <w:spacing w:after="200" w:line="276" w:lineRule="auto"/>
        <w:jc w:val="both"/>
        <w:rPr>
          <w:rFonts w:eastAsia="Calibri"/>
          <w:sz w:val="23"/>
          <w:szCs w:val="23"/>
          <w:lang w:eastAsia="en-US"/>
        </w:rPr>
      </w:pPr>
      <w:r w:rsidRPr="00AB7F3B">
        <w:rPr>
          <w:rFonts w:eastAsia="Calibri"/>
          <w:sz w:val="23"/>
          <w:szCs w:val="23"/>
          <w:lang w:eastAsia="en-US"/>
        </w:rPr>
        <w:t>mikroprzedsiębiorstwem;</w:t>
      </w:r>
    </w:p>
    <w:p w14:paraId="2BB34D63" w14:textId="77777777" w:rsidR="00575D0A" w:rsidRPr="00AB7F3B" w:rsidRDefault="00575D0A" w:rsidP="002636EC">
      <w:pPr>
        <w:pStyle w:val="Akapitzlist"/>
        <w:widowControl/>
        <w:numPr>
          <w:ilvl w:val="0"/>
          <w:numId w:val="55"/>
        </w:numPr>
        <w:suppressAutoHyphens w:val="0"/>
        <w:spacing w:after="200" w:line="276" w:lineRule="auto"/>
        <w:jc w:val="both"/>
        <w:rPr>
          <w:rFonts w:eastAsia="Calibri"/>
          <w:sz w:val="23"/>
          <w:szCs w:val="23"/>
          <w:lang w:eastAsia="en-US"/>
        </w:rPr>
      </w:pPr>
      <w:r w:rsidRPr="00AB7F3B">
        <w:rPr>
          <w:rFonts w:eastAsia="Calibri"/>
          <w:sz w:val="23"/>
          <w:szCs w:val="23"/>
          <w:lang w:eastAsia="en-US"/>
        </w:rPr>
        <w:t>małym przedsiębiorstwem;</w:t>
      </w:r>
    </w:p>
    <w:p w14:paraId="18AC8EE2" w14:textId="77777777" w:rsidR="00575D0A" w:rsidRPr="00AB7F3B" w:rsidRDefault="00575D0A" w:rsidP="002636EC">
      <w:pPr>
        <w:pStyle w:val="Akapitzlist"/>
        <w:widowControl/>
        <w:numPr>
          <w:ilvl w:val="0"/>
          <w:numId w:val="55"/>
        </w:numPr>
        <w:suppressAutoHyphens w:val="0"/>
        <w:spacing w:after="200" w:line="276" w:lineRule="auto"/>
        <w:jc w:val="both"/>
        <w:rPr>
          <w:rFonts w:eastAsia="Calibri"/>
          <w:sz w:val="23"/>
          <w:szCs w:val="23"/>
          <w:lang w:eastAsia="en-US"/>
        </w:rPr>
      </w:pPr>
      <w:r w:rsidRPr="00AB7F3B">
        <w:rPr>
          <w:rFonts w:eastAsia="Calibri"/>
          <w:sz w:val="23"/>
          <w:szCs w:val="23"/>
          <w:lang w:eastAsia="en-US"/>
        </w:rPr>
        <w:t>średnim przedsiębiorstwem;</w:t>
      </w:r>
    </w:p>
    <w:p w14:paraId="2EF22542" w14:textId="77777777" w:rsidR="00575D0A" w:rsidRPr="00AB7F3B" w:rsidRDefault="00575D0A" w:rsidP="002636EC">
      <w:pPr>
        <w:pStyle w:val="Akapitzlist"/>
        <w:widowControl/>
        <w:numPr>
          <w:ilvl w:val="0"/>
          <w:numId w:val="55"/>
        </w:numPr>
        <w:suppressAutoHyphens w:val="0"/>
        <w:spacing w:after="200" w:line="276" w:lineRule="auto"/>
        <w:jc w:val="both"/>
        <w:rPr>
          <w:rFonts w:eastAsia="Calibri"/>
          <w:sz w:val="23"/>
          <w:szCs w:val="23"/>
          <w:lang w:eastAsia="en-US"/>
        </w:rPr>
      </w:pPr>
      <w:r w:rsidRPr="00AB7F3B">
        <w:rPr>
          <w:rFonts w:eastAsia="Calibri"/>
          <w:sz w:val="23"/>
          <w:szCs w:val="23"/>
          <w:lang w:eastAsia="en-US"/>
        </w:rPr>
        <w:t>jednoosobową działalnością gospodarczą;</w:t>
      </w:r>
    </w:p>
    <w:p w14:paraId="1A8C0E73" w14:textId="77777777" w:rsidR="00575D0A" w:rsidRPr="00AB7F3B" w:rsidRDefault="00575D0A" w:rsidP="002636EC">
      <w:pPr>
        <w:pStyle w:val="Akapitzlist"/>
        <w:widowControl/>
        <w:numPr>
          <w:ilvl w:val="0"/>
          <w:numId w:val="55"/>
        </w:numPr>
        <w:suppressAutoHyphens w:val="0"/>
        <w:spacing w:after="200" w:line="276" w:lineRule="auto"/>
        <w:jc w:val="both"/>
        <w:rPr>
          <w:rFonts w:eastAsia="Calibri"/>
          <w:sz w:val="23"/>
          <w:szCs w:val="23"/>
          <w:lang w:eastAsia="en-US"/>
        </w:rPr>
      </w:pPr>
      <w:r w:rsidRPr="00AB7F3B">
        <w:rPr>
          <w:rFonts w:eastAsia="Calibri"/>
          <w:sz w:val="23"/>
          <w:szCs w:val="23"/>
          <w:lang w:eastAsia="en-US"/>
        </w:rPr>
        <w:t>osobą fizyczną nieprowadzącą działalności gospodarczej;</w:t>
      </w:r>
    </w:p>
    <w:p w14:paraId="0A131178" w14:textId="77777777" w:rsidR="00575D0A" w:rsidRPr="00AB7F3B" w:rsidRDefault="00575D0A" w:rsidP="002636EC">
      <w:pPr>
        <w:pStyle w:val="Akapitzlist"/>
        <w:widowControl/>
        <w:numPr>
          <w:ilvl w:val="0"/>
          <w:numId w:val="55"/>
        </w:numPr>
        <w:suppressAutoHyphens w:val="0"/>
        <w:spacing w:after="200" w:line="276" w:lineRule="auto"/>
        <w:jc w:val="both"/>
        <w:rPr>
          <w:rFonts w:eastAsia="Calibri"/>
          <w:sz w:val="23"/>
          <w:szCs w:val="23"/>
          <w:lang w:eastAsia="en-US"/>
        </w:rPr>
      </w:pPr>
      <w:r w:rsidRPr="00AB7F3B">
        <w:rPr>
          <w:rFonts w:eastAsia="Calibri"/>
          <w:sz w:val="23"/>
          <w:szCs w:val="23"/>
          <w:lang w:eastAsia="en-US"/>
        </w:rPr>
        <w:t>inny rodzaj …………………….. ;</w:t>
      </w:r>
    </w:p>
    <w:p w14:paraId="1891EB35" w14:textId="77777777" w:rsidR="00575D0A" w:rsidRPr="00AB7F3B" w:rsidRDefault="00575D0A" w:rsidP="00575D0A">
      <w:pPr>
        <w:widowControl/>
        <w:suppressAutoHyphens w:val="0"/>
        <w:spacing w:after="200" w:line="276" w:lineRule="auto"/>
        <w:ind w:left="360"/>
        <w:contextualSpacing/>
        <w:jc w:val="both"/>
        <w:rPr>
          <w:rFonts w:eastAsia="Calibri"/>
          <w:sz w:val="23"/>
          <w:szCs w:val="23"/>
          <w:lang w:eastAsia="en-US"/>
        </w:rPr>
      </w:pPr>
      <w:r w:rsidRPr="00AB7F3B">
        <w:rPr>
          <w:rFonts w:eastAsia="Calibri"/>
          <w:i/>
          <w:sz w:val="23"/>
          <w:szCs w:val="23"/>
          <w:lang w:eastAsia="en-US"/>
        </w:rPr>
        <w:t>[*zaznaczyć właściwe i wypełnić o ile dotyczy, a niepotrzebne skreślić]</w:t>
      </w:r>
    </w:p>
    <w:p w14:paraId="30F91617" w14:textId="77777777" w:rsidR="00575D0A" w:rsidRPr="00AB7F3B" w:rsidRDefault="00575D0A" w:rsidP="002636EC">
      <w:pPr>
        <w:widowControl/>
        <w:numPr>
          <w:ilvl w:val="0"/>
          <w:numId w:val="53"/>
        </w:numPr>
        <w:suppressAutoHyphens w:val="0"/>
        <w:spacing w:after="200" w:line="276" w:lineRule="auto"/>
        <w:contextualSpacing/>
        <w:jc w:val="both"/>
        <w:rPr>
          <w:rFonts w:eastAsia="Calibri"/>
          <w:sz w:val="23"/>
          <w:szCs w:val="23"/>
          <w:lang w:eastAsia="en-US"/>
        </w:rPr>
      </w:pPr>
      <w:r w:rsidRPr="00AB7F3B">
        <w:rPr>
          <w:rFonts w:eastAsia="Calibri"/>
          <w:sz w:val="23"/>
          <w:szCs w:val="23"/>
          <w:lang w:eastAsia="en-US"/>
        </w:rPr>
        <w:t>w przypadku udzielenia nam zamówienia – zobowiązujemy się do zawarcia umowy w miejscu i terminie wyznaczonym przez zamawiającego;</w:t>
      </w:r>
    </w:p>
    <w:p w14:paraId="2C8784F7" w14:textId="150BF040" w:rsidR="00802C37" w:rsidRPr="00AB7F3B" w:rsidRDefault="00802C37" w:rsidP="002636EC">
      <w:pPr>
        <w:widowControl/>
        <w:numPr>
          <w:ilvl w:val="0"/>
          <w:numId w:val="53"/>
        </w:numPr>
        <w:suppressAutoHyphens w:val="0"/>
        <w:spacing w:after="200" w:line="276" w:lineRule="auto"/>
        <w:contextualSpacing/>
        <w:jc w:val="both"/>
        <w:rPr>
          <w:rFonts w:eastAsia="Calibri"/>
          <w:sz w:val="23"/>
          <w:szCs w:val="23"/>
          <w:lang w:eastAsia="en-US"/>
        </w:rPr>
      </w:pPr>
      <w:r w:rsidRPr="00AB7F3B">
        <w:rPr>
          <w:rFonts w:eastAsia="Calibri"/>
          <w:sz w:val="23"/>
          <w:szCs w:val="23"/>
          <w:lang w:eastAsia="en-US"/>
        </w:rPr>
        <w:t>** Pozostaję w stosunku pracy: tak/nie*** (jeśli tak, można podać nazwę i adres zakładu pracy)......................................................................................................................................</w:t>
      </w:r>
    </w:p>
    <w:p w14:paraId="6604C2E2" w14:textId="77777777" w:rsidR="00802C37" w:rsidRPr="00AB7F3B" w:rsidRDefault="00802C37" w:rsidP="002636EC">
      <w:pPr>
        <w:widowControl/>
        <w:numPr>
          <w:ilvl w:val="0"/>
          <w:numId w:val="53"/>
        </w:numPr>
        <w:suppressAutoHyphens w:val="0"/>
        <w:spacing w:after="200" w:line="276" w:lineRule="auto"/>
        <w:ind w:left="0" w:firstLine="0"/>
        <w:contextualSpacing/>
        <w:jc w:val="both"/>
        <w:rPr>
          <w:rFonts w:eastAsia="Calibri"/>
          <w:sz w:val="23"/>
          <w:szCs w:val="23"/>
          <w:lang w:eastAsia="en-US"/>
        </w:rPr>
      </w:pPr>
      <w:r w:rsidRPr="00AB7F3B">
        <w:rPr>
          <w:rFonts w:eastAsia="Calibri"/>
          <w:sz w:val="23"/>
          <w:szCs w:val="23"/>
          <w:lang w:eastAsia="en-US"/>
        </w:rPr>
        <w:t xml:space="preserve">** Podstawa wymiaru składek na ubezpieczenia społeczne z tytułu stosunku pracy jest niższa/wyższa***od minimalnego wynagrodzenia. </w:t>
      </w:r>
    </w:p>
    <w:p w14:paraId="5FB5390F" w14:textId="77777777" w:rsidR="00802C37" w:rsidRPr="00AB7F3B" w:rsidRDefault="00802C37" w:rsidP="002636EC">
      <w:pPr>
        <w:widowControl/>
        <w:numPr>
          <w:ilvl w:val="0"/>
          <w:numId w:val="53"/>
        </w:numPr>
        <w:suppressAutoHyphens w:val="0"/>
        <w:spacing w:after="200" w:line="276" w:lineRule="auto"/>
        <w:ind w:left="0" w:firstLine="0"/>
        <w:contextualSpacing/>
        <w:jc w:val="both"/>
        <w:rPr>
          <w:rFonts w:eastAsia="Calibri"/>
          <w:sz w:val="23"/>
          <w:szCs w:val="23"/>
          <w:lang w:eastAsia="en-US"/>
        </w:rPr>
      </w:pPr>
      <w:r w:rsidRPr="00AB7F3B">
        <w:rPr>
          <w:rFonts w:eastAsia="Calibri"/>
          <w:sz w:val="23"/>
          <w:szCs w:val="23"/>
          <w:lang w:eastAsia="en-US"/>
        </w:rPr>
        <w:t>** Przebywam/nie przebywam*** na urlopie bezpłatnym w okresie od ........ do …….</w:t>
      </w:r>
    </w:p>
    <w:p w14:paraId="465ACFF0" w14:textId="77777777" w:rsidR="00802C37" w:rsidRPr="00AB7F3B" w:rsidRDefault="00802C37" w:rsidP="00802C37">
      <w:pPr>
        <w:widowControl/>
        <w:suppressAutoHyphens w:val="0"/>
        <w:spacing w:line="276" w:lineRule="auto"/>
        <w:jc w:val="both"/>
        <w:rPr>
          <w:rFonts w:eastAsia="Calibri"/>
          <w:i/>
          <w:sz w:val="23"/>
          <w:szCs w:val="23"/>
          <w:lang w:eastAsia="en-US"/>
        </w:rPr>
      </w:pPr>
      <w:r w:rsidRPr="00AB7F3B">
        <w:rPr>
          <w:rFonts w:eastAsia="Calibri"/>
          <w:i/>
          <w:sz w:val="23"/>
          <w:szCs w:val="23"/>
          <w:lang w:eastAsia="en-US"/>
        </w:rPr>
        <w:t>*nie dotyczy osoby fizycznej</w:t>
      </w:r>
    </w:p>
    <w:p w14:paraId="24E7FBB6" w14:textId="77777777" w:rsidR="00802C37" w:rsidRPr="00AB7F3B" w:rsidRDefault="00802C37" w:rsidP="00802C37">
      <w:pPr>
        <w:widowControl/>
        <w:suppressAutoHyphens w:val="0"/>
        <w:spacing w:line="276" w:lineRule="auto"/>
        <w:jc w:val="both"/>
        <w:rPr>
          <w:rFonts w:eastAsia="Calibri"/>
          <w:i/>
          <w:sz w:val="23"/>
          <w:szCs w:val="23"/>
          <w:lang w:eastAsia="en-US"/>
        </w:rPr>
      </w:pPr>
      <w:r w:rsidRPr="00AB7F3B">
        <w:rPr>
          <w:rFonts w:eastAsia="Calibri"/>
          <w:i/>
          <w:sz w:val="23"/>
          <w:szCs w:val="23"/>
          <w:lang w:eastAsia="en-US"/>
        </w:rPr>
        <w:t>**dotyczy osób fizycznych</w:t>
      </w:r>
    </w:p>
    <w:p w14:paraId="72B04091" w14:textId="77777777" w:rsidR="00802C37" w:rsidRPr="00AB7F3B" w:rsidRDefault="00802C37" w:rsidP="00802C37">
      <w:pPr>
        <w:widowControl/>
        <w:suppressAutoHyphens w:val="0"/>
        <w:spacing w:line="276" w:lineRule="auto"/>
        <w:jc w:val="both"/>
        <w:rPr>
          <w:rFonts w:eastAsia="Calibri"/>
          <w:i/>
          <w:sz w:val="23"/>
          <w:szCs w:val="23"/>
          <w:lang w:eastAsia="en-US"/>
        </w:rPr>
      </w:pPr>
      <w:r w:rsidRPr="00AB7F3B">
        <w:rPr>
          <w:rFonts w:eastAsia="Calibri"/>
          <w:i/>
          <w:sz w:val="23"/>
          <w:szCs w:val="23"/>
          <w:lang w:eastAsia="en-US"/>
        </w:rPr>
        <w:t>*** niepotrzebne skreślić</w:t>
      </w:r>
    </w:p>
    <w:p w14:paraId="6EA9F781" w14:textId="77777777" w:rsidR="00802C37" w:rsidRPr="00AB7F3B" w:rsidRDefault="00802C37" w:rsidP="00802C37">
      <w:pPr>
        <w:widowControl/>
        <w:suppressAutoHyphens w:val="0"/>
        <w:spacing w:line="276" w:lineRule="auto"/>
        <w:jc w:val="both"/>
        <w:rPr>
          <w:rFonts w:eastAsia="Calibri"/>
          <w:sz w:val="23"/>
          <w:szCs w:val="23"/>
          <w:lang w:eastAsia="en-US"/>
        </w:rPr>
      </w:pPr>
      <w:r w:rsidRPr="00AB7F3B">
        <w:rPr>
          <w:rFonts w:eastAsia="Calibri"/>
          <w:sz w:val="23"/>
          <w:szCs w:val="23"/>
          <w:lang w:eastAsia="en-US"/>
        </w:rPr>
        <w:t>Uprzedzony/a o odpowiedzialności za złożenie nieprawdziwego oświadczenia lub zatajenie prawdy, niniejszym oświadczam, że ww. dane są zgodne z prawdą.</w:t>
      </w:r>
    </w:p>
    <w:p w14:paraId="09890162" w14:textId="77777777" w:rsidR="00802C37" w:rsidRPr="00AB7F3B" w:rsidRDefault="00802C37" w:rsidP="00802C37">
      <w:pPr>
        <w:widowControl/>
        <w:suppressAutoHyphens w:val="0"/>
        <w:spacing w:line="276" w:lineRule="auto"/>
        <w:jc w:val="both"/>
        <w:rPr>
          <w:rFonts w:eastAsia="Calibri"/>
          <w:sz w:val="23"/>
          <w:szCs w:val="23"/>
          <w:lang w:eastAsia="en-US"/>
        </w:rPr>
      </w:pPr>
      <w:r w:rsidRPr="00AB7F3B">
        <w:rPr>
          <w:rFonts w:eastAsia="Calibri"/>
          <w:sz w:val="23"/>
          <w:szCs w:val="23"/>
          <w:lang w:eastAsia="en-US"/>
        </w:rPr>
        <w:t xml:space="preserve">Wyrażam zgodę na przetwarzanie danych zawartych w niniejszej ofercie, na potrzeby niniejszego postępowania o udzielenie zamówienia i realizacji zamówienia. </w:t>
      </w:r>
    </w:p>
    <w:p w14:paraId="77C0574F" w14:textId="77777777" w:rsidR="00802C37" w:rsidRPr="00AB7F3B" w:rsidRDefault="00802C37" w:rsidP="00802C37">
      <w:pPr>
        <w:widowControl/>
        <w:suppressAutoHyphens w:val="0"/>
        <w:jc w:val="both"/>
        <w:rPr>
          <w:color w:val="000000"/>
          <w:sz w:val="22"/>
          <w:szCs w:val="22"/>
        </w:rPr>
      </w:pPr>
    </w:p>
    <w:p w14:paraId="5121C687" w14:textId="77777777" w:rsidR="0072208B" w:rsidRPr="00AB7F3B" w:rsidRDefault="0072208B" w:rsidP="00802C37">
      <w:pPr>
        <w:widowControl/>
        <w:suppressAutoHyphens w:val="0"/>
        <w:jc w:val="both"/>
        <w:rPr>
          <w:color w:val="000000"/>
          <w:sz w:val="22"/>
          <w:szCs w:val="22"/>
        </w:rPr>
      </w:pPr>
      <w:r w:rsidRPr="00AB7F3B">
        <w:rPr>
          <w:sz w:val="22"/>
          <w:szCs w:val="22"/>
        </w:rPr>
        <w:t>załącznikami do niniejszego formularza są:</w:t>
      </w:r>
    </w:p>
    <w:p w14:paraId="640F11B1" w14:textId="0193F4DE" w:rsidR="00575D0A" w:rsidRPr="00AB7F3B" w:rsidRDefault="00575D0A" w:rsidP="002636EC">
      <w:pPr>
        <w:widowControl/>
        <w:numPr>
          <w:ilvl w:val="0"/>
          <w:numId w:val="13"/>
        </w:numPr>
        <w:suppressAutoHyphens w:val="0"/>
        <w:ind w:left="1418"/>
        <w:jc w:val="both"/>
        <w:rPr>
          <w:bCs/>
          <w:sz w:val="22"/>
          <w:szCs w:val="22"/>
        </w:rPr>
      </w:pPr>
      <w:r w:rsidRPr="00AB7F3B">
        <w:rPr>
          <w:bCs/>
          <w:sz w:val="22"/>
          <w:szCs w:val="22"/>
        </w:rPr>
        <w:t>Załącznik 1a – oświadczenie o spełnieniu warunków udziału w postępowaniu;</w:t>
      </w:r>
    </w:p>
    <w:p w14:paraId="4938C5F3" w14:textId="2883D1A9" w:rsidR="00AE070C" w:rsidRPr="00AB7F3B" w:rsidRDefault="00AE070C" w:rsidP="002636EC">
      <w:pPr>
        <w:widowControl/>
        <w:numPr>
          <w:ilvl w:val="0"/>
          <w:numId w:val="13"/>
        </w:numPr>
        <w:suppressAutoHyphens w:val="0"/>
        <w:ind w:left="1418"/>
        <w:jc w:val="both"/>
        <w:rPr>
          <w:bCs/>
          <w:sz w:val="22"/>
          <w:szCs w:val="22"/>
        </w:rPr>
      </w:pPr>
      <w:r w:rsidRPr="00AB7F3B">
        <w:rPr>
          <w:bCs/>
          <w:sz w:val="22"/>
          <w:szCs w:val="22"/>
        </w:rPr>
        <w:t>kalkulacja cenowa oferty</w:t>
      </w:r>
      <w:r w:rsidR="0027125D" w:rsidRPr="00AB7F3B">
        <w:rPr>
          <w:bCs/>
          <w:sz w:val="22"/>
          <w:szCs w:val="22"/>
        </w:rPr>
        <w:t xml:space="preserve"> zgodna z tabelą w niniejszym formularzu</w:t>
      </w:r>
      <w:r w:rsidRPr="00AB7F3B">
        <w:rPr>
          <w:bCs/>
          <w:sz w:val="22"/>
          <w:szCs w:val="22"/>
        </w:rPr>
        <w:t>;</w:t>
      </w:r>
    </w:p>
    <w:p w14:paraId="2E2AAB89" w14:textId="446BA506" w:rsidR="0028341E" w:rsidRPr="00AB7F3B" w:rsidRDefault="00AE070C" w:rsidP="002636EC">
      <w:pPr>
        <w:widowControl/>
        <w:numPr>
          <w:ilvl w:val="0"/>
          <w:numId w:val="13"/>
        </w:numPr>
        <w:suppressAutoHyphens w:val="0"/>
        <w:ind w:left="1418"/>
        <w:jc w:val="both"/>
        <w:rPr>
          <w:sz w:val="22"/>
          <w:szCs w:val="22"/>
        </w:rPr>
      </w:pPr>
      <w:r w:rsidRPr="00AB7F3B">
        <w:rPr>
          <w:sz w:val="22"/>
          <w:szCs w:val="22"/>
        </w:rPr>
        <w:t>inne.</w:t>
      </w:r>
    </w:p>
    <w:p w14:paraId="29AFA888" w14:textId="70A6BF1A" w:rsidR="001D429D" w:rsidRPr="00AB7F3B" w:rsidRDefault="001D429D" w:rsidP="001D429D">
      <w:pPr>
        <w:widowControl/>
        <w:suppressAutoHyphens w:val="0"/>
        <w:spacing w:line="276" w:lineRule="auto"/>
        <w:contextualSpacing/>
        <w:jc w:val="right"/>
        <w:rPr>
          <w:rFonts w:eastAsia="Calibri"/>
          <w:sz w:val="23"/>
          <w:szCs w:val="23"/>
          <w:lang w:eastAsia="en-US"/>
        </w:rPr>
      </w:pPr>
      <w:r w:rsidRPr="00AB7F3B">
        <w:rPr>
          <w:rFonts w:eastAsia="Calibri"/>
          <w:sz w:val="23"/>
          <w:szCs w:val="23"/>
          <w:lang w:eastAsia="en-US"/>
        </w:rPr>
        <w:t>….…………………..…………………………………..</w:t>
      </w:r>
    </w:p>
    <w:p w14:paraId="52E12593" w14:textId="77777777" w:rsidR="001D429D" w:rsidRPr="00AB7F3B" w:rsidRDefault="001D429D" w:rsidP="001D429D">
      <w:pPr>
        <w:widowControl/>
        <w:suppressAutoHyphens w:val="0"/>
        <w:spacing w:line="276" w:lineRule="auto"/>
        <w:jc w:val="right"/>
        <w:rPr>
          <w:rFonts w:eastAsia="Calibri"/>
          <w:sz w:val="23"/>
          <w:szCs w:val="23"/>
          <w:lang w:eastAsia="en-US"/>
        </w:rPr>
      </w:pPr>
      <w:r w:rsidRPr="00AB7F3B">
        <w:rPr>
          <w:rFonts w:eastAsia="Calibri"/>
          <w:sz w:val="23"/>
          <w:szCs w:val="23"/>
          <w:lang w:eastAsia="en-US"/>
        </w:rPr>
        <w:t>Miejsce, data, ew. pieczęć oraz podpis osoby uprawnionej do</w:t>
      </w:r>
    </w:p>
    <w:p w14:paraId="4CBA9625" w14:textId="52EA3E8F" w:rsidR="00575D0A" w:rsidRPr="00AB7F3B" w:rsidRDefault="001D429D" w:rsidP="001D429D">
      <w:pPr>
        <w:widowControl/>
        <w:suppressAutoHyphens w:val="0"/>
        <w:spacing w:line="276" w:lineRule="auto"/>
        <w:jc w:val="right"/>
        <w:rPr>
          <w:rFonts w:eastAsia="Calibri"/>
          <w:sz w:val="23"/>
          <w:szCs w:val="23"/>
          <w:lang w:eastAsia="en-US"/>
        </w:rPr>
      </w:pPr>
      <w:r w:rsidRPr="00AB7F3B">
        <w:rPr>
          <w:rFonts w:eastAsia="Calibri"/>
          <w:sz w:val="23"/>
          <w:szCs w:val="23"/>
          <w:lang w:eastAsia="en-US"/>
        </w:rPr>
        <w:t>składania oświadczeń woli w imieniu Wykonawcy</w:t>
      </w:r>
    </w:p>
    <w:p w14:paraId="4C8BC14F" w14:textId="77777777" w:rsidR="00343BFF" w:rsidRPr="00AB7F3B" w:rsidRDefault="00343BFF" w:rsidP="00B13C1B">
      <w:pPr>
        <w:jc w:val="both"/>
      </w:pPr>
    </w:p>
    <w:p w14:paraId="7C8F3707" w14:textId="7913977E" w:rsidR="00575D0A" w:rsidRPr="00AB7F3B" w:rsidRDefault="00575D0A" w:rsidP="00575D0A">
      <w:pPr>
        <w:jc w:val="right"/>
        <w:rPr>
          <w:b/>
        </w:rPr>
      </w:pPr>
      <w:r w:rsidRPr="00AB7F3B">
        <w:rPr>
          <w:b/>
        </w:rPr>
        <w:t>Załącznik 1a do formularza oferty</w:t>
      </w:r>
    </w:p>
    <w:p w14:paraId="1D3F13BC" w14:textId="77777777" w:rsidR="00575D0A" w:rsidRPr="00AB7F3B" w:rsidRDefault="00575D0A" w:rsidP="00575D0A">
      <w:pPr>
        <w:jc w:val="both"/>
        <w:rPr>
          <w:b/>
        </w:rPr>
      </w:pPr>
    </w:p>
    <w:p w14:paraId="17E4E772" w14:textId="7FA7C879" w:rsidR="00575D0A" w:rsidRPr="00AB7F3B" w:rsidRDefault="00575D0A" w:rsidP="00575D0A">
      <w:pPr>
        <w:rPr>
          <w:b/>
          <w:bCs/>
          <w:u w:val="single"/>
        </w:rPr>
      </w:pPr>
      <w:r w:rsidRPr="00AB7F3B">
        <w:rPr>
          <w:b/>
          <w:bCs/>
          <w:u w:val="single"/>
        </w:rPr>
        <w:t>OŚWIADCZENIE</w:t>
      </w:r>
    </w:p>
    <w:p w14:paraId="438FB337" w14:textId="2326CD4C" w:rsidR="00575D0A" w:rsidRPr="00AB7F3B" w:rsidRDefault="00575D0A" w:rsidP="006009C0">
      <w:pPr>
        <w:rPr>
          <w:b/>
          <w:bCs/>
          <w:u w:val="single"/>
        </w:rPr>
      </w:pPr>
      <w:r w:rsidRPr="00AB7F3B">
        <w:rPr>
          <w:b/>
          <w:bCs/>
          <w:u w:val="single"/>
        </w:rPr>
        <w:t>O SPEŁNIEN</w:t>
      </w:r>
      <w:r w:rsidR="00723BBF" w:rsidRPr="00AB7F3B">
        <w:rPr>
          <w:b/>
          <w:bCs/>
          <w:u w:val="single"/>
        </w:rPr>
        <w:t>I</w:t>
      </w:r>
      <w:r w:rsidRPr="00AB7F3B">
        <w:rPr>
          <w:b/>
          <w:bCs/>
          <w:u w:val="single"/>
        </w:rPr>
        <w:t>U WARUNKÓW UDZIAŁU W POSTĘPOWANIU</w:t>
      </w:r>
    </w:p>
    <w:p w14:paraId="7ADB24A9" w14:textId="77777777" w:rsidR="00575D0A" w:rsidRPr="00AB7F3B" w:rsidRDefault="00575D0A" w:rsidP="00575D0A">
      <w:pPr>
        <w:rPr>
          <w:b/>
          <w:bCs/>
          <w:u w:val="single"/>
        </w:rPr>
      </w:pPr>
    </w:p>
    <w:p w14:paraId="441A65E0" w14:textId="4C61BCC6" w:rsidR="00575D0A" w:rsidRPr="00AB7F3B" w:rsidRDefault="00575D0A" w:rsidP="00575D0A">
      <w:pPr>
        <w:jc w:val="both"/>
        <w:rPr>
          <w:i/>
          <w:u w:val="single"/>
        </w:rPr>
      </w:pPr>
      <w:r w:rsidRPr="00AB7F3B">
        <w:rPr>
          <w:i/>
          <w:u w:val="single"/>
        </w:rPr>
        <w:t xml:space="preserve">Składając ofertę do postępowania prowadzonego w Zapytania ofertowego na wyłonienie nauczycieli – opiekunów praktyk ciągłych – w szkole podstawowej </w:t>
      </w:r>
      <w:r w:rsidRPr="00AB7F3B">
        <w:rPr>
          <w:b/>
          <w:bCs/>
          <w:i/>
          <w:u w:val="single"/>
        </w:rPr>
        <w:t>(</w:t>
      </w:r>
      <w:r w:rsidR="006009C0" w:rsidRPr="00AB7F3B">
        <w:rPr>
          <w:b/>
          <w:bCs/>
          <w:i/>
          <w:u w:val="single"/>
        </w:rPr>
        <w:t>w województwie małopolskim</w:t>
      </w:r>
      <w:r w:rsidRPr="00AB7F3B">
        <w:rPr>
          <w:b/>
          <w:bCs/>
          <w:i/>
          <w:u w:val="single"/>
        </w:rPr>
        <w:t>)</w:t>
      </w:r>
      <w:r w:rsidRPr="00AB7F3B">
        <w:rPr>
          <w:i/>
          <w:u w:val="single"/>
        </w:rPr>
        <w:t xml:space="preserve"> dla studentów kierunku filologia polska nauczycielska, na studiach I stopnia, będących uczestnikami projektu „Profesjonalny polonista. Praktyka i personalizacja”, </w:t>
      </w:r>
      <w:r w:rsidRPr="00AB7F3B">
        <w:rPr>
          <w:i/>
          <w:iCs/>
          <w:u w:val="single"/>
        </w:rPr>
        <w:t>w podziale na części</w:t>
      </w:r>
      <w:r w:rsidRPr="00AB7F3B">
        <w:rPr>
          <w:i/>
          <w:u w:val="single"/>
        </w:rPr>
        <w:t>:</w:t>
      </w:r>
    </w:p>
    <w:p w14:paraId="43C30D3A" w14:textId="77777777" w:rsidR="00575D0A" w:rsidRPr="00AB7F3B" w:rsidRDefault="00575D0A" w:rsidP="00575D0A">
      <w:pPr>
        <w:jc w:val="both"/>
        <w:rPr>
          <w:bCs/>
        </w:rPr>
      </w:pPr>
    </w:p>
    <w:p w14:paraId="2CDF5585" w14:textId="77777777" w:rsidR="00575D0A" w:rsidRPr="00AB7F3B" w:rsidRDefault="00575D0A" w:rsidP="002636EC">
      <w:pPr>
        <w:numPr>
          <w:ilvl w:val="0"/>
          <w:numId w:val="21"/>
        </w:numPr>
        <w:jc w:val="both"/>
        <w:rPr>
          <w:b/>
          <w:bCs/>
        </w:rPr>
      </w:pPr>
      <w:r w:rsidRPr="00AB7F3B">
        <w:rPr>
          <w:b/>
          <w:bCs/>
        </w:rPr>
        <w:t xml:space="preserve">W zakresie zdolności technicznej i zawodowej – </w:t>
      </w:r>
      <w:r w:rsidRPr="00AB7F3B">
        <w:rPr>
          <w:bCs/>
        </w:rPr>
        <w:t>oświadczam, iż</w:t>
      </w:r>
      <w:r w:rsidRPr="00AB7F3B">
        <w:rPr>
          <w:b/>
          <w:bCs/>
        </w:rPr>
        <w:t xml:space="preserve"> </w:t>
      </w:r>
      <w:r w:rsidRPr="00AB7F3B">
        <w:rPr>
          <w:bCs/>
        </w:rPr>
        <w:t>skieruję do realizacji zamówienia osobę posiadającą co najmniej następujące doświadczenie i kwalifikacje:</w:t>
      </w:r>
    </w:p>
    <w:p w14:paraId="0EE094EE" w14:textId="77777777" w:rsidR="00575D0A" w:rsidRPr="00AB7F3B" w:rsidRDefault="00575D0A" w:rsidP="002636EC">
      <w:pPr>
        <w:numPr>
          <w:ilvl w:val="0"/>
          <w:numId w:val="22"/>
        </w:numPr>
        <w:jc w:val="both"/>
        <w:rPr>
          <w:bCs/>
        </w:rPr>
      </w:pPr>
      <w:r w:rsidRPr="00AB7F3B">
        <w:rPr>
          <w:bCs/>
        </w:rPr>
        <w:t xml:space="preserve">wykształcenie wyższe – kierunek: filologia polska i </w:t>
      </w:r>
    </w:p>
    <w:p w14:paraId="58BE181F" w14:textId="77777777" w:rsidR="00575D0A" w:rsidRPr="00AB7F3B" w:rsidRDefault="00575D0A" w:rsidP="002636EC">
      <w:pPr>
        <w:numPr>
          <w:ilvl w:val="0"/>
          <w:numId w:val="22"/>
        </w:numPr>
        <w:jc w:val="both"/>
        <w:rPr>
          <w:bCs/>
        </w:rPr>
      </w:pPr>
      <w:r w:rsidRPr="00AB7F3B">
        <w:rPr>
          <w:bCs/>
        </w:rPr>
        <w:t>stopień awansu zawodowego – min. nauczyciel kontraktowy i</w:t>
      </w:r>
    </w:p>
    <w:p w14:paraId="0FB036CE" w14:textId="77777777" w:rsidR="00575D0A" w:rsidRPr="00AB7F3B" w:rsidRDefault="00575D0A" w:rsidP="002636EC">
      <w:pPr>
        <w:numPr>
          <w:ilvl w:val="0"/>
          <w:numId w:val="22"/>
        </w:numPr>
        <w:jc w:val="both"/>
        <w:rPr>
          <w:bCs/>
        </w:rPr>
      </w:pPr>
      <w:r w:rsidRPr="00AB7F3B">
        <w:rPr>
          <w:bCs/>
        </w:rPr>
        <w:t xml:space="preserve">osiągnięcia – </w:t>
      </w:r>
      <w:r w:rsidRPr="00AB7F3B">
        <w:t>co najmniej jedna nagroda dyrektora szkoły lub inna nagroda pozaszkolna lub autorski program nauczania lub innowacja pedagogiczna lub opieka nad laureatem konkursu na poziomie co najmniej wojewódzkim lub autorstwo materiałów dydaktycznych lub opieka nad uczestnikiem Olimpiady Literatury i Języka Polskiego lub co najmniej dobra ocena pracy zawodowej.</w:t>
      </w:r>
    </w:p>
    <w:p w14:paraId="763332A2" w14:textId="77777777" w:rsidR="00575D0A" w:rsidRPr="00AB7F3B" w:rsidRDefault="00575D0A" w:rsidP="00575D0A">
      <w:pPr>
        <w:jc w:val="both"/>
        <w:rPr>
          <w:b/>
        </w:rPr>
      </w:pPr>
    </w:p>
    <w:p w14:paraId="252A5ABA" w14:textId="77777777" w:rsidR="00575D0A" w:rsidRPr="00AB7F3B" w:rsidRDefault="00575D0A" w:rsidP="002636EC">
      <w:pPr>
        <w:numPr>
          <w:ilvl w:val="0"/>
          <w:numId w:val="21"/>
        </w:numPr>
        <w:jc w:val="both"/>
        <w:rPr>
          <w:bCs/>
        </w:rPr>
      </w:pPr>
      <w:r w:rsidRPr="00AB7F3B">
        <w:rPr>
          <w:bCs/>
        </w:rPr>
        <w:t>Warunek ten spełniam samodzielnie – tak, w pełnym zakresie/tak, częściowo w zakresie …………………………../nie*</w:t>
      </w:r>
    </w:p>
    <w:p w14:paraId="64E75E5F" w14:textId="77777777" w:rsidR="00575D0A" w:rsidRPr="00AB7F3B" w:rsidRDefault="00575D0A" w:rsidP="00575D0A">
      <w:pPr>
        <w:jc w:val="both"/>
        <w:rPr>
          <w:i/>
        </w:rPr>
      </w:pPr>
      <w:r w:rsidRPr="00AB7F3B">
        <w:rPr>
          <w:i/>
        </w:rPr>
        <w:t>[niepotrzebne skreślić]</w:t>
      </w:r>
    </w:p>
    <w:p w14:paraId="1B1C4352" w14:textId="77777777" w:rsidR="00575D0A" w:rsidRPr="00AB7F3B" w:rsidRDefault="00575D0A" w:rsidP="00575D0A">
      <w:pPr>
        <w:jc w:val="both"/>
        <w:rPr>
          <w:bCs/>
        </w:rPr>
      </w:pPr>
    </w:p>
    <w:p w14:paraId="264F6E57" w14:textId="19F3165D" w:rsidR="00575D0A" w:rsidRPr="00AB7F3B" w:rsidRDefault="00575D0A" w:rsidP="002636EC">
      <w:pPr>
        <w:numPr>
          <w:ilvl w:val="0"/>
          <w:numId w:val="21"/>
        </w:numPr>
        <w:jc w:val="both"/>
        <w:rPr>
          <w:bCs/>
        </w:rPr>
      </w:pPr>
      <w:r w:rsidRPr="00AB7F3B">
        <w:rPr>
          <w:bCs/>
        </w:rPr>
        <w:t xml:space="preserve">W celu spełnienia ww. warunku/jego części* </w:t>
      </w:r>
      <w:r w:rsidRPr="00AB7F3B">
        <w:rPr>
          <w:i/>
        </w:rPr>
        <w:t>[niepotrzebne skreślić]</w:t>
      </w:r>
      <w:r w:rsidRPr="00AB7F3B">
        <w:rPr>
          <w:bCs/>
        </w:rPr>
        <w:t xml:space="preserve"> polegam na  zasobach następującego podmiotu:</w:t>
      </w:r>
    </w:p>
    <w:p w14:paraId="5048D95E" w14:textId="77777777" w:rsidR="00575D0A" w:rsidRPr="00AB7F3B" w:rsidRDefault="00575D0A" w:rsidP="00575D0A">
      <w:pPr>
        <w:jc w:val="both"/>
        <w:rPr>
          <w:bCs/>
        </w:rPr>
      </w:pPr>
      <w:r w:rsidRPr="00AB7F3B">
        <w:rPr>
          <w:bCs/>
        </w:rPr>
        <w:t>…………………………………………………………………………………………..</w:t>
      </w:r>
    </w:p>
    <w:p w14:paraId="15C7DC38" w14:textId="77777777" w:rsidR="00575D0A" w:rsidRPr="00AB7F3B" w:rsidRDefault="00575D0A" w:rsidP="00575D0A">
      <w:pPr>
        <w:jc w:val="both"/>
        <w:rPr>
          <w:bCs/>
        </w:rPr>
      </w:pPr>
      <w:r w:rsidRPr="00AB7F3B">
        <w:rPr>
          <w:i/>
        </w:rPr>
        <w:t>[należy podać pełną nazwę/firmę, adres, a także w zależności od podmiotu: NIP/PESEL, KRS/CEiDG]</w:t>
      </w:r>
    </w:p>
    <w:p w14:paraId="2F58077E" w14:textId="77777777" w:rsidR="00575D0A" w:rsidRPr="00AB7F3B" w:rsidRDefault="00575D0A" w:rsidP="00575D0A">
      <w:pPr>
        <w:jc w:val="both"/>
      </w:pPr>
    </w:p>
    <w:p w14:paraId="5F243A9F" w14:textId="77777777" w:rsidR="00575D0A" w:rsidRPr="00AB7F3B" w:rsidRDefault="00575D0A" w:rsidP="00575D0A">
      <w:pPr>
        <w:jc w:val="both"/>
      </w:pPr>
      <w:r w:rsidRPr="00AB7F3B">
        <w:t xml:space="preserve">Oświadczam, że wszystkie informacje podane w powyższych oświadczeniach są aktualne </w:t>
      </w:r>
      <w:r w:rsidRPr="00AB7F3B">
        <w:br/>
        <w:t>i zgodne z prawdą oraz zostały przedstawione z pełną świadomością konsekwencji wprowadzenia zamawiającego w błąd przy przedstawianiu informacji.</w:t>
      </w:r>
    </w:p>
    <w:p w14:paraId="0BE9DB67" w14:textId="77777777" w:rsidR="00575D0A" w:rsidRPr="00AB7F3B" w:rsidRDefault="00575D0A" w:rsidP="00575D0A">
      <w:pPr>
        <w:jc w:val="both"/>
        <w:rPr>
          <w:b/>
        </w:rPr>
      </w:pPr>
    </w:p>
    <w:p w14:paraId="2592B8A4" w14:textId="77777777" w:rsidR="00575D0A" w:rsidRPr="00AB7F3B" w:rsidRDefault="00575D0A" w:rsidP="00575D0A">
      <w:pPr>
        <w:jc w:val="both"/>
        <w:rPr>
          <w:b/>
        </w:rPr>
      </w:pPr>
    </w:p>
    <w:p w14:paraId="08C2243A" w14:textId="77777777" w:rsidR="00575D0A" w:rsidRPr="00AB7F3B" w:rsidRDefault="00575D0A" w:rsidP="00575D0A">
      <w:pPr>
        <w:jc w:val="both"/>
        <w:rPr>
          <w:b/>
        </w:rPr>
      </w:pPr>
    </w:p>
    <w:p w14:paraId="37DE0F76" w14:textId="5D03E095" w:rsidR="00343BFF" w:rsidRPr="00AB7F3B" w:rsidRDefault="00343BFF" w:rsidP="00B13C1B">
      <w:pPr>
        <w:jc w:val="both"/>
      </w:pPr>
    </w:p>
    <w:p w14:paraId="6CF8170E" w14:textId="77777777" w:rsidR="002D2E07" w:rsidRPr="00AB7F3B" w:rsidRDefault="002D2E07" w:rsidP="002D2E07">
      <w:pPr>
        <w:widowControl/>
        <w:suppressAutoHyphens w:val="0"/>
        <w:spacing w:line="276" w:lineRule="auto"/>
        <w:contextualSpacing/>
        <w:jc w:val="right"/>
        <w:rPr>
          <w:rFonts w:eastAsia="Calibri"/>
          <w:sz w:val="23"/>
          <w:szCs w:val="23"/>
          <w:lang w:eastAsia="en-US"/>
        </w:rPr>
      </w:pPr>
      <w:r w:rsidRPr="00AB7F3B">
        <w:rPr>
          <w:rFonts w:eastAsia="Calibri"/>
          <w:sz w:val="23"/>
          <w:szCs w:val="23"/>
          <w:lang w:eastAsia="en-US"/>
        </w:rPr>
        <w:t>….…………………..…………………………………..</w:t>
      </w:r>
    </w:p>
    <w:p w14:paraId="0499709F" w14:textId="77777777" w:rsidR="002D2E07" w:rsidRPr="00AB7F3B" w:rsidRDefault="002D2E07" w:rsidP="002D2E07">
      <w:pPr>
        <w:widowControl/>
        <w:suppressAutoHyphens w:val="0"/>
        <w:spacing w:line="276" w:lineRule="auto"/>
        <w:jc w:val="right"/>
        <w:rPr>
          <w:rFonts w:eastAsia="Calibri"/>
          <w:sz w:val="23"/>
          <w:szCs w:val="23"/>
          <w:lang w:eastAsia="en-US"/>
        </w:rPr>
      </w:pPr>
      <w:r w:rsidRPr="00AB7F3B">
        <w:rPr>
          <w:rFonts w:eastAsia="Calibri"/>
          <w:sz w:val="23"/>
          <w:szCs w:val="23"/>
          <w:lang w:eastAsia="en-US"/>
        </w:rPr>
        <w:t>Miejsce, data, ew. pieczęć oraz podpis osoby uprawnionej do</w:t>
      </w:r>
    </w:p>
    <w:p w14:paraId="0D82330B" w14:textId="77777777" w:rsidR="002D2E07" w:rsidRPr="00AB7F3B" w:rsidRDefault="002D2E07" w:rsidP="002D2E07">
      <w:pPr>
        <w:widowControl/>
        <w:suppressAutoHyphens w:val="0"/>
        <w:spacing w:line="276" w:lineRule="auto"/>
        <w:jc w:val="right"/>
        <w:rPr>
          <w:rFonts w:eastAsia="Calibri"/>
          <w:sz w:val="23"/>
          <w:szCs w:val="23"/>
          <w:lang w:eastAsia="en-US"/>
        </w:rPr>
      </w:pPr>
      <w:r w:rsidRPr="00AB7F3B">
        <w:rPr>
          <w:rFonts w:eastAsia="Calibri"/>
          <w:sz w:val="23"/>
          <w:szCs w:val="23"/>
          <w:lang w:eastAsia="en-US"/>
        </w:rPr>
        <w:t xml:space="preserve">składania oświadczeń woli w imieniu Wykonawcy </w:t>
      </w:r>
    </w:p>
    <w:p w14:paraId="06C968C3" w14:textId="0E2EE8C7" w:rsidR="00343BFF" w:rsidRPr="00AB7F3B" w:rsidRDefault="00343BFF" w:rsidP="00B13C1B">
      <w:pPr>
        <w:jc w:val="both"/>
      </w:pPr>
    </w:p>
    <w:p w14:paraId="78CA85AC" w14:textId="77777777" w:rsidR="00896128" w:rsidRPr="00AB7F3B" w:rsidRDefault="00896128">
      <w:pPr>
        <w:widowControl/>
        <w:suppressAutoHyphens w:val="0"/>
        <w:spacing w:after="160" w:line="259" w:lineRule="auto"/>
        <w:jc w:val="left"/>
        <w:rPr>
          <w:b/>
          <w:sz w:val="22"/>
          <w:szCs w:val="22"/>
        </w:rPr>
      </w:pPr>
      <w:r w:rsidRPr="00AB7F3B">
        <w:rPr>
          <w:b/>
          <w:sz w:val="22"/>
          <w:szCs w:val="22"/>
        </w:rPr>
        <w:br w:type="page"/>
      </w:r>
    </w:p>
    <w:p w14:paraId="396E9026" w14:textId="3B52F695" w:rsidR="00861C13" w:rsidRPr="00AB7F3B" w:rsidRDefault="00C63012" w:rsidP="00861C13">
      <w:pPr>
        <w:pStyle w:val="Akapitzlist"/>
        <w:tabs>
          <w:tab w:val="left" w:pos="426"/>
        </w:tabs>
        <w:ind w:left="426"/>
        <w:jc w:val="right"/>
        <w:rPr>
          <w:b/>
          <w:sz w:val="22"/>
          <w:szCs w:val="22"/>
        </w:rPr>
      </w:pPr>
      <w:r w:rsidRPr="00AB7F3B">
        <w:rPr>
          <w:b/>
          <w:sz w:val="22"/>
          <w:szCs w:val="22"/>
        </w:rPr>
        <w:lastRenderedPageBreak/>
        <w:t>Załącznik nr 2 do Zapytania</w:t>
      </w:r>
    </w:p>
    <w:p w14:paraId="619CC16B" w14:textId="77777777" w:rsidR="00EB7F79" w:rsidRPr="00AB7F3B" w:rsidRDefault="00666C76" w:rsidP="002D2E07">
      <w:pPr>
        <w:pStyle w:val="Akapitzlist"/>
        <w:tabs>
          <w:tab w:val="left" w:pos="426"/>
        </w:tabs>
        <w:ind w:left="426"/>
        <w:rPr>
          <w:b/>
          <w:sz w:val="22"/>
          <w:szCs w:val="22"/>
        </w:rPr>
      </w:pPr>
      <w:r w:rsidRPr="00AB7F3B">
        <w:rPr>
          <w:noProof/>
          <w:sz w:val="22"/>
          <w:szCs w:val="22"/>
        </w:rPr>
        <w:drawing>
          <wp:inline distT="0" distB="0" distL="0" distR="0" wp14:anchorId="60B3F412" wp14:editId="72A73758">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55B507E0" w14:textId="2DBCFDB1" w:rsidR="00EB7F79" w:rsidRPr="00AB7F3B" w:rsidRDefault="00EB7F79" w:rsidP="00EB7F79">
      <w:pPr>
        <w:rPr>
          <w:rFonts w:ascii="Bookman Old Style" w:hAnsi="Bookman Old Style"/>
          <w:b/>
          <w:color w:val="000000"/>
          <w:sz w:val="22"/>
          <w:szCs w:val="22"/>
          <w:u w:val="single"/>
        </w:rPr>
      </w:pPr>
      <w:r w:rsidRPr="00AB7F3B">
        <w:rPr>
          <w:rFonts w:ascii="Bookman Old Style" w:hAnsi="Bookman Old Style"/>
          <w:b/>
          <w:color w:val="000000"/>
          <w:sz w:val="22"/>
          <w:szCs w:val="22"/>
          <w:u w:val="single"/>
        </w:rPr>
        <w:t>U</w:t>
      </w:r>
      <w:r w:rsidR="00487992" w:rsidRPr="00AB7F3B">
        <w:rPr>
          <w:rFonts w:ascii="Bookman Old Style" w:hAnsi="Bookman Old Style"/>
          <w:b/>
          <w:color w:val="000000"/>
          <w:sz w:val="22"/>
          <w:szCs w:val="22"/>
          <w:u w:val="single"/>
        </w:rPr>
        <w:t xml:space="preserve">MOWA </w:t>
      </w:r>
    </w:p>
    <w:p w14:paraId="7BF30B57" w14:textId="54A14CE1" w:rsidR="007725FC" w:rsidRPr="00AB7F3B" w:rsidRDefault="007725FC" w:rsidP="00EB7F79">
      <w:pPr>
        <w:rPr>
          <w:rFonts w:ascii="Bookman Old Style" w:hAnsi="Bookman Old Style"/>
          <w:b/>
          <w:color w:val="000000"/>
          <w:sz w:val="22"/>
          <w:szCs w:val="22"/>
          <w:u w:val="single"/>
        </w:rPr>
      </w:pPr>
      <w:r w:rsidRPr="00AB7F3B">
        <w:rPr>
          <w:rFonts w:ascii="Bookman Old Style" w:hAnsi="Bookman Old Style"/>
          <w:b/>
          <w:color w:val="000000"/>
          <w:sz w:val="22"/>
          <w:szCs w:val="22"/>
          <w:u w:val="single"/>
        </w:rPr>
        <w:t xml:space="preserve">CZĘŚĆ ……. </w:t>
      </w:r>
    </w:p>
    <w:p w14:paraId="735FF253" w14:textId="77777777" w:rsidR="00907E24" w:rsidRPr="00AB7F3B" w:rsidRDefault="00907E24" w:rsidP="00DD5CCA">
      <w:pPr>
        <w:widowControl/>
        <w:suppressAutoHyphens w:val="0"/>
        <w:jc w:val="both"/>
        <w:rPr>
          <w:b/>
          <w:bCs/>
        </w:rPr>
      </w:pPr>
    </w:p>
    <w:p w14:paraId="1FCBC3F3" w14:textId="77777777" w:rsidR="00F25C5C" w:rsidRPr="00AB7F3B" w:rsidRDefault="00F25C5C" w:rsidP="00F25C5C">
      <w:pPr>
        <w:jc w:val="both"/>
        <w:rPr>
          <w:b/>
          <w:sz w:val="22"/>
          <w:szCs w:val="22"/>
        </w:rPr>
      </w:pPr>
      <w:r w:rsidRPr="00AB7F3B">
        <w:rPr>
          <w:b/>
          <w:sz w:val="22"/>
          <w:szCs w:val="22"/>
        </w:rPr>
        <w:t xml:space="preserve">Zawarta </w:t>
      </w:r>
      <w:r w:rsidRPr="00AB7F3B">
        <w:rPr>
          <w:rStyle w:val="grame"/>
          <w:b/>
          <w:sz w:val="22"/>
          <w:szCs w:val="22"/>
        </w:rPr>
        <w:t>dnia ...................</w:t>
      </w:r>
      <w:r w:rsidRPr="00AB7F3B">
        <w:rPr>
          <w:b/>
          <w:sz w:val="22"/>
          <w:szCs w:val="22"/>
        </w:rPr>
        <w:t xml:space="preserve">....... 2021 </w:t>
      </w:r>
      <w:r w:rsidRPr="00AB7F3B">
        <w:rPr>
          <w:rStyle w:val="grame"/>
          <w:b/>
          <w:sz w:val="22"/>
          <w:szCs w:val="22"/>
        </w:rPr>
        <w:t>r</w:t>
      </w:r>
      <w:r w:rsidRPr="00AB7F3B">
        <w:rPr>
          <w:b/>
          <w:sz w:val="22"/>
          <w:szCs w:val="22"/>
        </w:rPr>
        <w:t>. w Krakowie, pomiędzy:</w:t>
      </w:r>
    </w:p>
    <w:p w14:paraId="6728F3ED" w14:textId="77777777" w:rsidR="00F25C5C" w:rsidRPr="00AB7F3B" w:rsidRDefault="00F25C5C" w:rsidP="00F25C5C">
      <w:pPr>
        <w:jc w:val="both"/>
        <w:rPr>
          <w:b/>
          <w:sz w:val="22"/>
          <w:szCs w:val="22"/>
        </w:rPr>
      </w:pPr>
      <w:r w:rsidRPr="00AB7F3B">
        <w:rPr>
          <w:b/>
          <w:sz w:val="22"/>
          <w:szCs w:val="22"/>
        </w:rPr>
        <w:t>Uniwersytetem Jagiellońskim z siedzibą w Krakowie przy ul. Gołębiej 24, reprezentowanym przez:</w:t>
      </w:r>
    </w:p>
    <w:p w14:paraId="500D2310" w14:textId="77777777" w:rsidR="00C63012" w:rsidRPr="00AB7F3B" w:rsidRDefault="00C63012" w:rsidP="00C63012">
      <w:pPr>
        <w:widowControl/>
        <w:suppressAutoHyphens w:val="0"/>
        <w:jc w:val="both"/>
        <w:rPr>
          <w:b/>
          <w:bCs/>
        </w:rPr>
      </w:pPr>
      <w:r w:rsidRPr="00AB7F3B">
        <w:rPr>
          <w:b/>
        </w:rPr>
        <w:t>…………………</w:t>
      </w:r>
      <w:r w:rsidRPr="00AB7F3B">
        <w:rPr>
          <w:snapToGrid w:val="0"/>
        </w:rPr>
        <w:t xml:space="preserve"> – Kierownika projektu, </w:t>
      </w:r>
      <w:r w:rsidRPr="00AB7F3B">
        <w:rPr>
          <w:bCs/>
        </w:rPr>
        <w:t>na podstawie pełnomocnictwa Prorektora UJ ds. ………………… nr ………, z dnia ………roku</w:t>
      </w:r>
      <w:r w:rsidRPr="00AB7F3B">
        <w:rPr>
          <w:b/>
          <w:bCs/>
        </w:rPr>
        <w:t>, przy kontrasygnacie finansowej Kwestora UJ lub Zastępcy Kwestora UJ,</w:t>
      </w:r>
    </w:p>
    <w:p w14:paraId="35A7A89D" w14:textId="77777777" w:rsidR="00F25C5C" w:rsidRPr="00AB7F3B" w:rsidRDefault="00F25C5C" w:rsidP="00F25C5C">
      <w:pPr>
        <w:jc w:val="both"/>
        <w:rPr>
          <w:b/>
          <w:sz w:val="22"/>
          <w:szCs w:val="22"/>
        </w:rPr>
      </w:pPr>
      <w:r w:rsidRPr="00AB7F3B">
        <w:rPr>
          <w:b/>
          <w:sz w:val="22"/>
          <w:szCs w:val="22"/>
        </w:rPr>
        <w:t xml:space="preserve">zwanym dalej </w:t>
      </w:r>
      <w:r w:rsidRPr="00AB7F3B">
        <w:rPr>
          <w:b/>
          <w:i/>
          <w:sz w:val="22"/>
          <w:szCs w:val="22"/>
        </w:rPr>
        <w:t>„Zamawiającym”</w:t>
      </w:r>
      <w:r w:rsidRPr="00AB7F3B">
        <w:rPr>
          <w:b/>
          <w:sz w:val="22"/>
          <w:szCs w:val="22"/>
        </w:rPr>
        <w:t>,</w:t>
      </w:r>
    </w:p>
    <w:p w14:paraId="7BFC5923" w14:textId="77777777" w:rsidR="00F25C5C" w:rsidRPr="00AB7F3B" w:rsidRDefault="00F25C5C" w:rsidP="00F25C5C">
      <w:pPr>
        <w:jc w:val="both"/>
        <w:rPr>
          <w:b/>
          <w:sz w:val="22"/>
          <w:szCs w:val="22"/>
        </w:rPr>
      </w:pPr>
      <w:r w:rsidRPr="00AB7F3B">
        <w:rPr>
          <w:rStyle w:val="grame"/>
          <w:b/>
          <w:sz w:val="22"/>
          <w:szCs w:val="22"/>
        </w:rPr>
        <w:t>z</w:t>
      </w:r>
      <w:r w:rsidRPr="00AB7F3B">
        <w:rPr>
          <w:b/>
          <w:sz w:val="22"/>
          <w:szCs w:val="22"/>
        </w:rPr>
        <w:t xml:space="preserve"> jednej strony, </w:t>
      </w:r>
    </w:p>
    <w:p w14:paraId="1AF48635" w14:textId="77777777" w:rsidR="00F25C5C" w:rsidRPr="00AB7F3B" w:rsidRDefault="00F25C5C" w:rsidP="00F25C5C">
      <w:pPr>
        <w:jc w:val="both"/>
        <w:rPr>
          <w:b/>
          <w:sz w:val="22"/>
          <w:szCs w:val="22"/>
        </w:rPr>
      </w:pPr>
      <w:r w:rsidRPr="00AB7F3B">
        <w:rPr>
          <w:b/>
          <w:sz w:val="22"/>
          <w:szCs w:val="22"/>
        </w:rPr>
        <w:t xml:space="preserve">a </w:t>
      </w:r>
    </w:p>
    <w:p w14:paraId="30107D65" w14:textId="7328BE4B" w:rsidR="00F25C5C" w:rsidRPr="00AB7F3B" w:rsidRDefault="00C63012" w:rsidP="00C63012">
      <w:pPr>
        <w:jc w:val="both"/>
        <w:rPr>
          <w:rStyle w:val="grame"/>
          <w:b/>
          <w:sz w:val="22"/>
          <w:szCs w:val="22"/>
        </w:rPr>
      </w:pPr>
      <w:r w:rsidRPr="00AB7F3B">
        <w:rPr>
          <w:b/>
          <w:sz w:val="22"/>
          <w:szCs w:val="22"/>
        </w:rPr>
        <w:t>.................................................................................................................</w:t>
      </w:r>
    </w:p>
    <w:p w14:paraId="03A76216" w14:textId="21D4DE9D" w:rsidR="00F25C5C" w:rsidRPr="00AB7F3B" w:rsidRDefault="00C63012" w:rsidP="00F25C5C">
      <w:pPr>
        <w:jc w:val="both"/>
        <w:rPr>
          <w:rStyle w:val="grame"/>
          <w:b/>
          <w:sz w:val="22"/>
          <w:szCs w:val="22"/>
        </w:rPr>
      </w:pPr>
      <w:r w:rsidRPr="00AB7F3B">
        <w:rPr>
          <w:rStyle w:val="grame"/>
          <w:b/>
          <w:sz w:val="22"/>
          <w:szCs w:val="22"/>
        </w:rPr>
        <w:t>z</w:t>
      </w:r>
      <w:r w:rsidR="00F25C5C" w:rsidRPr="00AB7F3B">
        <w:rPr>
          <w:rStyle w:val="grame"/>
          <w:b/>
          <w:sz w:val="22"/>
          <w:szCs w:val="22"/>
        </w:rPr>
        <w:t>waną</w:t>
      </w:r>
      <w:r w:rsidRPr="00AB7F3B">
        <w:rPr>
          <w:rStyle w:val="grame"/>
          <w:b/>
          <w:sz w:val="22"/>
          <w:szCs w:val="22"/>
        </w:rPr>
        <w:t>/-ym</w:t>
      </w:r>
      <w:r w:rsidR="00F25C5C" w:rsidRPr="00AB7F3B">
        <w:rPr>
          <w:b/>
          <w:sz w:val="22"/>
          <w:szCs w:val="22"/>
        </w:rPr>
        <w:t xml:space="preserve"> dalej </w:t>
      </w:r>
      <w:r w:rsidR="00F25C5C" w:rsidRPr="00AB7F3B">
        <w:rPr>
          <w:b/>
          <w:i/>
          <w:sz w:val="22"/>
          <w:szCs w:val="22"/>
        </w:rPr>
        <w:t>„Wykonawcą”,</w:t>
      </w:r>
    </w:p>
    <w:p w14:paraId="476AAA07" w14:textId="77777777" w:rsidR="00F25C5C" w:rsidRPr="00AB7F3B" w:rsidRDefault="00F25C5C" w:rsidP="00F25C5C">
      <w:pPr>
        <w:jc w:val="both"/>
        <w:rPr>
          <w:b/>
          <w:sz w:val="22"/>
          <w:szCs w:val="22"/>
        </w:rPr>
      </w:pPr>
      <w:r w:rsidRPr="00AB7F3B">
        <w:rPr>
          <w:rStyle w:val="grame"/>
          <w:b/>
          <w:sz w:val="22"/>
          <w:szCs w:val="22"/>
        </w:rPr>
        <w:t>z</w:t>
      </w:r>
      <w:r w:rsidRPr="00AB7F3B">
        <w:rPr>
          <w:b/>
          <w:sz w:val="22"/>
          <w:szCs w:val="22"/>
        </w:rPr>
        <w:t xml:space="preserve"> drugiej strony</w:t>
      </w:r>
    </w:p>
    <w:p w14:paraId="6209A5AF" w14:textId="77777777" w:rsidR="00F25C5C" w:rsidRPr="00AB7F3B" w:rsidRDefault="00F25C5C" w:rsidP="00F25C5C">
      <w:pPr>
        <w:jc w:val="both"/>
        <w:rPr>
          <w:b/>
          <w:sz w:val="22"/>
          <w:szCs w:val="22"/>
        </w:rPr>
      </w:pPr>
    </w:p>
    <w:p w14:paraId="1A872641" w14:textId="77777777" w:rsidR="00C63012" w:rsidRPr="00AB7F3B" w:rsidRDefault="00C63012" w:rsidP="00C63012">
      <w:pPr>
        <w:jc w:val="both"/>
        <w:rPr>
          <w:i/>
        </w:rPr>
      </w:pPr>
      <w:r w:rsidRPr="00AB7F3B">
        <w:rPr>
          <w:i/>
        </w:rPr>
        <w:t>W wyniku przeprowadzenia postępowania w trybie zapytania ofertowego o wartości szacunkowej poniżej równowartości kwoty 130 000,00 PLN netto zgodnie z przepisami ustawy z dnia 11 września 2019 r. – Prawo zamówień publicznych (t. j. Dz. U. 2021 poz. 1129 ze zm.) w oparciu o art. 2 ust. 1 pkt 1 ww. ustawy, zawarto umowę o następującej treści:</w:t>
      </w:r>
    </w:p>
    <w:p w14:paraId="3E2E731E" w14:textId="77777777" w:rsidR="00DD5CCA" w:rsidRPr="00AB7F3B" w:rsidRDefault="00DD5CCA" w:rsidP="00DD5CCA">
      <w:pPr>
        <w:widowControl/>
        <w:suppressAutoHyphens w:val="0"/>
        <w:jc w:val="both"/>
        <w:rPr>
          <w:sz w:val="22"/>
          <w:szCs w:val="22"/>
          <w:lang w:val="x-none" w:eastAsia="x-none"/>
        </w:rPr>
      </w:pPr>
    </w:p>
    <w:p w14:paraId="170314F3" w14:textId="582D696B" w:rsidR="00DD5CCA" w:rsidRPr="00AB7F3B" w:rsidRDefault="00DD5CCA" w:rsidP="00DD5CCA">
      <w:pPr>
        <w:ind w:right="-40"/>
        <w:rPr>
          <w:b/>
          <w:sz w:val="22"/>
          <w:szCs w:val="22"/>
        </w:rPr>
      </w:pPr>
      <w:r w:rsidRPr="00AB7F3B">
        <w:rPr>
          <w:b/>
          <w:sz w:val="22"/>
          <w:szCs w:val="22"/>
        </w:rPr>
        <w:t>§ 1</w:t>
      </w:r>
    </w:p>
    <w:p w14:paraId="4E51A3F6" w14:textId="77777777" w:rsidR="00ED2827" w:rsidRPr="00AB7F3B" w:rsidRDefault="00ED2827" w:rsidP="00ED2827">
      <w:pPr>
        <w:spacing w:after="120"/>
        <w:ind w:right="-40"/>
        <w:rPr>
          <w:b/>
          <w:sz w:val="22"/>
          <w:szCs w:val="22"/>
        </w:rPr>
      </w:pPr>
      <w:r w:rsidRPr="00AB7F3B">
        <w:rPr>
          <w:b/>
          <w:sz w:val="22"/>
          <w:szCs w:val="22"/>
        </w:rPr>
        <w:t>Przedmiot umowy</w:t>
      </w:r>
    </w:p>
    <w:p w14:paraId="3FF81ACA" w14:textId="70320724" w:rsidR="00157673" w:rsidRPr="00AB7F3B" w:rsidRDefault="00ED2827" w:rsidP="002636EC">
      <w:pPr>
        <w:numPr>
          <w:ilvl w:val="0"/>
          <w:numId w:val="29"/>
        </w:numPr>
        <w:ind w:left="567" w:right="-40" w:hanging="426"/>
        <w:jc w:val="both"/>
        <w:rPr>
          <w:i/>
          <w:sz w:val="22"/>
          <w:szCs w:val="22"/>
        </w:rPr>
      </w:pPr>
      <w:r w:rsidRPr="00AB7F3B">
        <w:rPr>
          <w:sz w:val="22"/>
          <w:szCs w:val="22"/>
        </w:rPr>
        <w:t>W ramach niniejszej umowy Zamawiający zleca, a Wykonawca zobowiązuje się do pełnienia funkcji</w:t>
      </w:r>
      <w:r w:rsidR="00157673" w:rsidRPr="00AB7F3B">
        <w:rPr>
          <w:sz w:val="22"/>
          <w:szCs w:val="22"/>
        </w:rPr>
        <w:t xml:space="preserve"> </w:t>
      </w:r>
      <w:r w:rsidR="00157673" w:rsidRPr="00AB7F3B">
        <w:rPr>
          <w:iCs/>
          <w:sz w:val="22"/>
          <w:szCs w:val="22"/>
        </w:rPr>
        <w:t xml:space="preserve">opiekuna praktyk ciągłych – </w:t>
      </w:r>
      <w:r w:rsidR="00157673" w:rsidRPr="00AB7F3B">
        <w:rPr>
          <w:b/>
          <w:bCs/>
          <w:iCs/>
          <w:sz w:val="22"/>
          <w:szCs w:val="22"/>
        </w:rPr>
        <w:t>w szkole po</w:t>
      </w:r>
      <w:r w:rsidR="00620A8A" w:rsidRPr="00AB7F3B">
        <w:rPr>
          <w:b/>
          <w:bCs/>
          <w:iCs/>
          <w:sz w:val="22"/>
          <w:szCs w:val="22"/>
        </w:rPr>
        <w:t xml:space="preserve">dstawowej (w województwie małopolskim) </w:t>
      </w:r>
      <w:r w:rsidR="00157673" w:rsidRPr="00AB7F3B">
        <w:rPr>
          <w:iCs/>
          <w:sz w:val="22"/>
          <w:szCs w:val="22"/>
        </w:rPr>
        <w:t xml:space="preserve">dla studentów kierunku filologia polska nauczycielska, na studiach I stopnia, będących uczestnikami projektu </w:t>
      </w:r>
      <w:r w:rsidR="00157673" w:rsidRPr="00AB7F3B">
        <w:rPr>
          <w:i/>
          <w:sz w:val="22"/>
          <w:szCs w:val="22"/>
        </w:rPr>
        <w:t>„Profesjonalny polonista. Praktyka i personalizacja”.</w:t>
      </w:r>
    </w:p>
    <w:p w14:paraId="3D2126B5" w14:textId="60106D9A" w:rsidR="00427B2F" w:rsidRPr="00AB7F3B" w:rsidRDefault="00ED2827" w:rsidP="002636EC">
      <w:pPr>
        <w:numPr>
          <w:ilvl w:val="0"/>
          <w:numId w:val="29"/>
        </w:numPr>
        <w:ind w:left="567" w:right="-40" w:hanging="426"/>
        <w:jc w:val="both"/>
        <w:rPr>
          <w:sz w:val="22"/>
          <w:szCs w:val="22"/>
        </w:rPr>
      </w:pPr>
      <w:r w:rsidRPr="00AB7F3B">
        <w:rPr>
          <w:sz w:val="22"/>
          <w:szCs w:val="22"/>
        </w:rPr>
        <w:t xml:space="preserve">Celem praktyk jest </w:t>
      </w:r>
      <w:r w:rsidR="00427B2F" w:rsidRPr="00AB7F3B">
        <w:rPr>
          <w:sz w:val="22"/>
          <w:szCs w:val="22"/>
        </w:rPr>
        <w:t>zapoznanie z pełnym działaniem szkoły jako placówki  oświatowo-wychowawczej i opiekuńczej, zapoznanie z warsztatem nauczyciela polonisty, czynne zapoznanie z formami i metodami nauczania, umożliwienie rozwoju umiejętności dydaktyczno-wychowawczych w bezpośrednim kontakcie  z uczniami.</w:t>
      </w:r>
    </w:p>
    <w:p w14:paraId="53E25809" w14:textId="0F283F18" w:rsidR="00ED2827" w:rsidRPr="00AB7F3B" w:rsidRDefault="00ED2827" w:rsidP="002636EC">
      <w:pPr>
        <w:numPr>
          <w:ilvl w:val="0"/>
          <w:numId w:val="29"/>
        </w:numPr>
        <w:ind w:left="567" w:right="-40" w:hanging="426"/>
        <w:jc w:val="both"/>
        <w:rPr>
          <w:b/>
          <w:sz w:val="22"/>
          <w:szCs w:val="22"/>
        </w:rPr>
      </w:pPr>
      <w:r w:rsidRPr="00AB7F3B">
        <w:rPr>
          <w:sz w:val="22"/>
          <w:szCs w:val="22"/>
        </w:rPr>
        <w:t xml:space="preserve">Usługa opiekuna praktyk </w:t>
      </w:r>
      <w:r w:rsidR="00427B2F" w:rsidRPr="00AB7F3B">
        <w:rPr>
          <w:sz w:val="22"/>
          <w:szCs w:val="22"/>
        </w:rPr>
        <w:t>ciągłych</w:t>
      </w:r>
      <w:r w:rsidRPr="00AB7F3B">
        <w:rPr>
          <w:sz w:val="22"/>
          <w:szCs w:val="22"/>
        </w:rPr>
        <w:t xml:space="preserve"> zostanie zrealizowana przez …</w:t>
      </w:r>
      <w:r w:rsidR="000654B8" w:rsidRPr="00AB7F3B">
        <w:rPr>
          <w:sz w:val="22"/>
          <w:szCs w:val="22"/>
        </w:rPr>
        <w:t>……………..</w:t>
      </w:r>
      <w:r w:rsidRPr="00AB7F3B">
        <w:rPr>
          <w:sz w:val="22"/>
          <w:szCs w:val="22"/>
        </w:rPr>
        <w:t xml:space="preserve">…, który posiada </w:t>
      </w:r>
      <w:r w:rsidRPr="00AB7F3B">
        <w:rPr>
          <w:color w:val="000000"/>
          <w:sz w:val="22"/>
          <w:szCs w:val="22"/>
        </w:rPr>
        <w:t xml:space="preserve">odpowiednie kwalifikacje określone wraz ze szczegółowym opisem </w:t>
      </w:r>
      <w:r w:rsidRPr="00AB7F3B">
        <w:rPr>
          <w:sz w:val="22"/>
          <w:szCs w:val="22"/>
        </w:rPr>
        <w:t>przedmiotu zamówienia w</w:t>
      </w:r>
      <w:r w:rsidR="000654B8" w:rsidRPr="00AB7F3B">
        <w:rPr>
          <w:sz w:val="22"/>
          <w:szCs w:val="22"/>
        </w:rPr>
        <w:t> </w:t>
      </w:r>
      <w:r w:rsidRPr="00AB7F3B">
        <w:rPr>
          <w:sz w:val="22"/>
          <w:szCs w:val="22"/>
        </w:rPr>
        <w:t xml:space="preserve">Załączniku </w:t>
      </w:r>
      <w:r w:rsidR="00C63012" w:rsidRPr="00AB7F3B">
        <w:rPr>
          <w:sz w:val="22"/>
          <w:szCs w:val="22"/>
        </w:rPr>
        <w:t>A do Zapytania</w:t>
      </w:r>
      <w:r w:rsidR="004E645E" w:rsidRPr="00AB7F3B">
        <w:rPr>
          <w:sz w:val="22"/>
          <w:szCs w:val="22"/>
        </w:rPr>
        <w:t>.</w:t>
      </w:r>
    </w:p>
    <w:p w14:paraId="2D7FE00E" w14:textId="48B2DEAF" w:rsidR="00ED2827" w:rsidRPr="00AB7F3B" w:rsidRDefault="00ED2827" w:rsidP="002636EC">
      <w:pPr>
        <w:pStyle w:val="Akapitzlist"/>
        <w:widowControl/>
        <w:numPr>
          <w:ilvl w:val="0"/>
          <w:numId w:val="29"/>
        </w:numPr>
        <w:suppressAutoHyphens w:val="0"/>
        <w:ind w:left="567" w:hanging="425"/>
        <w:jc w:val="both"/>
        <w:rPr>
          <w:sz w:val="22"/>
          <w:szCs w:val="22"/>
        </w:rPr>
      </w:pPr>
      <w:r w:rsidRPr="00AB7F3B">
        <w:rPr>
          <w:sz w:val="22"/>
          <w:szCs w:val="22"/>
        </w:rPr>
        <w:t>Wykonawca oświadcza, że</w:t>
      </w:r>
      <w:r w:rsidR="004E645E" w:rsidRPr="00AB7F3B">
        <w:rPr>
          <w:sz w:val="22"/>
          <w:szCs w:val="22"/>
        </w:rPr>
        <w:t xml:space="preserve"> </w:t>
      </w:r>
      <w:r w:rsidRPr="00AB7F3B">
        <w:rPr>
          <w:sz w:val="22"/>
          <w:szCs w:val="22"/>
        </w:rPr>
        <w:t>posiada należyte kwalifikacje do realizacji umowy i zobowiązuje się wykonać ją z najwyższą starannością,</w:t>
      </w:r>
    </w:p>
    <w:p w14:paraId="68BBB887" w14:textId="5B28A407" w:rsidR="00995FA1" w:rsidRPr="00AB7F3B" w:rsidRDefault="00995FA1" w:rsidP="002636EC">
      <w:pPr>
        <w:numPr>
          <w:ilvl w:val="0"/>
          <w:numId w:val="29"/>
        </w:numPr>
        <w:ind w:left="567" w:right="-40" w:hanging="426"/>
        <w:jc w:val="both"/>
        <w:rPr>
          <w:b/>
          <w:sz w:val="22"/>
          <w:szCs w:val="22"/>
        </w:rPr>
      </w:pPr>
      <w:r w:rsidRPr="00AB7F3B">
        <w:rPr>
          <w:sz w:val="22"/>
          <w:szCs w:val="22"/>
        </w:rPr>
        <w:t xml:space="preserve">Praktyki ciągłe będą miały miejsce w …………..… dla ………….… (liczba) studenta/studentów, w terminie </w:t>
      </w:r>
      <w:r w:rsidRPr="00AB7F3B">
        <w:rPr>
          <w:b/>
          <w:bCs/>
          <w:sz w:val="22"/>
          <w:szCs w:val="22"/>
        </w:rPr>
        <w:t xml:space="preserve">od dnia </w:t>
      </w:r>
      <w:r w:rsidR="00746333" w:rsidRPr="00AB7F3B">
        <w:rPr>
          <w:b/>
          <w:bCs/>
          <w:sz w:val="22"/>
          <w:szCs w:val="22"/>
        </w:rPr>
        <w:t>zawarcia umowy</w:t>
      </w:r>
      <w:r w:rsidRPr="00AB7F3B">
        <w:rPr>
          <w:b/>
          <w:bCs/>
          <w:sz w:val="22"/>
          <w:szCs w:val="22"/>
        </w:rPr>
        <w:t xml:space="preserve"> do dnia 15 października 2021 r.,</w:t>
      </w:r>
      <w:r w:rsidRPr="00AB7F3B">
        <w:rPr>
          <w:sz w:val="22"/>
          <w:szCs w:val="22"/>
        </w:rPr>
        <w:t xml:space="preserve"> to jest w łącznym wymiarze …….. godzin </w:t>
      </w:r>
    </w:p>
    <w:p w14:paraId="272A12D2" w14:textId="2C16B2EB" w:rsidR="00ED2827" w:rsidRPr="00AB7F3B" w:rsidRDefault="00ED2827" w:rsidP="002636EC">
      <w:pPr>
        <w:numPr>
          <w:ilvl w:val="0"/>
          <w:numId w:val="29"/>
        </w:numPr>
        <w:ind w:left="567" w:right="-40" w:hanging="426"/>
        <w:jc w:val="both"/>
        <w:rPr>
          <w:b/>
          <w:sz w:val="22"/>
          <w:szCs w:val="22"/>
        </w:rPr>
      </w:pPr>
      <w:r w:rsidRPr="00AB7F3B">
        <w:rPr>
          <w:sz w:val="22"/>
          <w:szCs w:val="22"/>
        </w:rPr>
        <w:t xml:space="preserve">Usługi objęte umową realizowane będą w ramach projektu </w:t>
      </w:r>
      <w:r w:rsidRPr="00AB7F3B">
        <w:rPr>
          <w:rStyle w:val="Pogrubienie"/>
          <w:i/>
          <w:iCs/>
          <w:sz w:val="22"/>
          <w:szCs w:val="22"/>
        </w:rPr>
        <w:t>„Profesjonalny polonista. Praktyka i</w:t>
      </w:r>
      <w:r w:rsidR="00E51CD7" w:rsidRPr="00AB7F3B">
        <w:rPr>
          <w:rStyle w:val="Pogrubienie"/>
          <w:i/>
          <w:iCs/>
          <w:sz w:val="22"/>
          <w:szCs w:val="22"/>
        </w:rPr>
        <w:t> </w:t>
      </w:r>
      <w:r w:rsidRPr="00AB7F3B">
        <w:rPr>
          <w:rStyle w:val="Pogrubienie"/>
          <w:i/>
          <w:iCs/>
          <w:sz w:val="22"/>
          <w:szCs w:val="22"/>
        </w:rPr>
        <w:t>personalizacja”</w:t>
      </w:r>
      <w:r w:rsidRPr="00AB7F3B">
        <w:rPr>
          <w:rStyle w:val="Pogrubienie"/>
          <w:sz w:val="22"/>
          <w:szCs w:val="22"/>
        </w:rPr>
        <w:t xml:space="preserve"> </w:t>
      </w:r>
      <w:r w:rsidRPr="00AB7F3B">
        <w:rPr>
          <w:sz w:val="22"/>
          <w:szCs w:val="22"/>
        </w:rPr>
        <w:t>nr POWR.03.01.00-00-KN01/18</w:t>
      </w:r>
      <w:r w:rsidR="004314AF" w:rsidRPr="00AB7F3B">
        <w:rPr>
          <w:sz w:val="22"/>
          <w:szCs w:val="22"/>
        </w:rPr>
        <w:t xml:space="preserve">, </w:t>
      </w:r>
      <w:r w:rsidRPr="00AB7F3B">
        <w:rPr>
          <w:sz w:val="22"/>
          <w:szCs w:val="22"/>
        </w:rPr>
        <w:t>współfinansowanego ze środków Unii Europejskiej w ramach Europejskiego Funduszu Społecznego, Program Operacyjny Wiedza Edukacja Rozwój 2014-2020, Osi priorytetowej III Szkolnictwo wyższe dla gospodarki i rozwoju, Działanie 3.1 Kompetencje w szkolnictwie wyższym.</w:t>
      </w:r>
    </w:p>
    <w:p w14:paraId="1420BBC3" w14:textId="77777777" w:rsidR="00ED2827" w:rsidRPr="00AB7F3B" w:rsidRDefault="00ED2827" w:rsidP="002636EC">
      <w:pPr>
        <w:numPr>
          <w:ilvl w:val="0"/>
          <w:numId w:val="29"/>
        </w:numPr>
        <w:ind w:left="567" w:right="-40"/>
        <w:jc w:val="both"/>
        <w:rPr>
          <w:sz w:val="22"/>
          <w:szCs w:val="22"/>
        </w:rPr>
      </w:pPr>
      <w:r w:rsidRPr="00AB7F3B">
        <w:rPr>
          <w:sz w:val="22"/>
          <w:szCs w:val="22"/>
        </w:rPr>
        <w:t xml:space="preserve">Materiały powstałe w ramach przedmiotu zamówienia muszą być zgodne z wytycznymi oznakowania projektów w ramach Programu Operacyjnego Wiedza Edukacja Rozwój na lata 2014-2020. Niezbędne logotypy dostarczy Wykonawcy Zamawiający. </w:t>
      </w:r>
    </w:p>
    <w:p w14:paraId="46CFE787" w14:textId="266A1573" w:rsidR="00ED2827" w:rsidRPr="00AB7F3B" w:rsidRDefault="00ED2827" w:rsidP="002636EC">
      <w:pPr>
        <w:numPr>
          <w:ilvl w:val="0"/>
          <w:numId w:val="29"/>
        </w:numPr>
        <w:ind w:left="567" w:right="-40"/>
        <w:jc w:val="both"/>
        <w:rPr>
          <w:sz w:val="22"/>
          <w:szCs w:val="22"/>
        </w:rPr>
      </w:pPr>
      <w:r w:rsidRPr="00AB7F3B">
        <w:rPr>
          <w:sz w:val="22"/>
          <w:szCs w:val="22"/>
        </w:rPr>
        <w:lastRenderedPageBreak/>
        <w:t>Szczegółowe informacje na temat zasad funkcjonowania Europejskiego Funduszu Społecznego, przyznawania środków finansowych i ich wydatkowania oraz zasad promocji znajdują się</w:t>
      </w:r>
      <w:r w:rsidR="00B53732" w:rsidRPr="00AB7F3B">
        <w:rPr>
          <w:sz w:val="22"/>
          <w:szCs w:val="22"/>
        </w:rPr>
        <w:t> </w:t>
      </w:r>
      <w:r w:rsidRPr="00AB7F3B">
        <w:rPr>
          <w:sz w:val="22"/>
          <w:szCs w:val="22"/>
        </w:rPr>
        <w:t>na</w:t>
      </w:r>
      <w:r w:rsidR="00B53732" w:rsidRPr="00AB7F3B">
        <w:rPr>
          <w:sz w:val="22"/>
          <w:szCs w:val="22"/>
        </w:rPr>
        <w:t> </w:t>
      </w:r>
      <w:r w:rsidRPr="00AB7F3B">
        <w:rPr>
          <w:sz w:val="22"/>
          <w:szCs w:val="22"/>
        </w:rPr>
        <w:t>stronie:</w:t>
      </w:r>
      <w:r w:rsidR="00B53732" w:rsidRPr="00AB7F3B">
        <w:rPr>
          <w:sz w:val="22"/>
          <w:szCs w:val="22"/>
        </w:rPr>
        <w:t xml:space="preserve"> </w:t>
      </w:r>
      <w:hyperlink r:id="rId12" w:history="1">
        <w:r w:rsidR="00B53732" w:rsidRPr="00AB7F3B">
          <w:rPr>
            <w:rStyle w:val="Hipercze"/>
            <w:sz w:val="22"/>
            <w:szCs w:val="22"/>
          </w:rPr>
          <w:t>https://www.funduszeeuropejskie.gov.pl/strony/o-funduszach/europejski-fundusz-spoleczny/przeczytaj-o-europejskim-funduszu-spolecznym</w:t>
        </w:r>
      </w:hyperlink>
      <w:r w:rsidRPr="00AB7F3B">
        <w:rPr>
          <w:i/>
          <w:sz w:val="22"/>
          <w:szCs w:val="22"/>
        </w:rPr>
        <w:t xml:space="preserve">. </w:t>
      </w:r>
    </w:p>
    <w:p w14:paraId="30F20F05" w14:textId="0AE15EAA" w:rsidR="00ED2827" w:rsidRPr="00AB7F3B" w:rsidRDefault="00ED2827" w:rsidP="002636EC">
      <w:pPr>
        <w:numPr>
          <w:ilvl w:val="0"/>
          <w:numId w:val="29"/>
        </w:numPr>
        <w:ind w:left="567" w:right="-40"/>
        <w:jc w:val="both"/>
        <w:rPr>
          <w:sz w:val="22"/>
          <w:szCs w:val="22"/>
        </w:rPr>
      </w:pPr>
      <w:r w:rsidRPr="00AB7F3B">
        <w:rPr>
          <w:sz w:val="22"/>
          <w:szCs w:val="22"/>
        </w:rPr>
        <w:t xml:space="preserve">Integralną częścią niniejszej umowy jest dokumentacja postępowania, w tym </w:t>
      </w:r>
      <w:r w:rsidR="00C63012" w:rsidRPr="00AB7F3B">
        <w:rPr>
          <w:sz w:val="22"/>
          <w:szCs w:val="22"/>
        </w:rPr>
        <w:t>Zapytanie ofertowe</w:t>
      </w:r>
      <w:r w:rsidRPr="00AB7F3B">
        <w:rPr>
          <w:sz w:val="22"/>
          <w:szCs w:val="22"/>
        </w:rPr>
        <w:t xml:space="preserve"> wraz z załącznikami oraz oferta Wykonawcy z dnia ………… 2021 r. </w:t>
      </w:r>
    </w:p>
    <w:p w14:paraId="5136F8A6" w14:textId="77777777" w:rsidR="00ED2827" w:rsidRPr="00AB7F3B" w:rsidRDefault="00ED2827" w:rsidP="00ED2827">
      <w:pPr>
        <w:spacing w:before="120"/>
        <w:ind w:right="-40"/>
        <w:rPr>
          <w:b/>
          <w:sz w:val="22"/>
          <w:szCs w:val="22"/>
        </w:rPr>
      </w:pPr>
      <w:r w:rsidRPr="00AB7F3B">
        <w:rPr>
          <w:b/>
          <w:sz w:val="22"/>
          <w:szCs w:val="22"/>
        </w:rPr>
        <w:t>§ 2</w:t>
      </w:r>
    </w:p>
    <w:p w14:paraId="44EDDD3C" w14:textId="77777777" w:rsidR="00ED2827" w:rsidRPr="00AB7F3B" w:rsidRDefault="00ED2827" w:rsidP="00ED2827">
      <w:pPr>
        <w:spacing w:after="60"/>
        <w:ind w:right="-40"/>
        <w:rPr>
          <w:sz w:val="22"/>
          <w:szCs w:val="22"/>
        </w:rPr>
      </w:pPr>
      <w:r w:rsidRPr="00AB7F3B">
        <w:rPr>
          <w:b/>
          <w:sz w:val="22"/>
          <w:szCs w:val="22"/>
        </w:rPr>
        <w:t>Obowiązki Stron</w:t>
      </w:r>
    </w:p>
    <w:p w14:paraId="744D13F8" w14:textId="08F29E64" w:rsidR="00ED2827" w:rsidRPr="00AB7F3B" w:rsidRDefault="00ED2827" w:rsidP="002A6717">
      <w:pPr>
        <w:widowControl/>
        <w:suppressAutoHyphens w:val="0"/>
        <w:ind w:left="567" w:right="-42" w:hanging="283"/>
        <w:jc w:val="both"/>
        <w:rPr>
          <w:bCs/>
          <w:sz w:val="22"/>
          <w:szCs w:val="22"/>
        </w:rPr>
      </w:pPr>
      <w:r w:rsidRPr="00AB7F3B">
        <w:rPr>
          <w:bCs/>
          <w:sz w:val="22"/>
          <w:szCs w:val="22"/>
        </w:rPr>
        <w:t xml:space="preserve">1. </w:t>
      </w:r>
      <w:r w:rsidR="002A6717" w:rsidRPr="00AB7F3B">
        <w:rPr>
          <w:bCs/>
          <w:sz w:val="22"/>
          <w:szCs w:val="22"/>
        </w:rPr>
        <w:tab/>
      </w:r>
      <w:r w:rsidRPr="00AB7F3B">
        <w:rPr>
          <w:bCs/>
          <w:sz w:val="22"/>
          <w:szCs w:val="22"/>
        </w:rPr>
        <w:t>Wykonawca zobowiązuje się do:</w:t>
      </w:r>
    </w:p>
    <w:p w14:paraId="49D063B7" w14:textId="2FB090DA" w:rsidR="007A0182" w:rsidRPr="00AB7F3B" w:rsidRDefault="007A0182" w:rsidP="002636EC">
      <w:pPr>
        <w:pStyle w:val="Akapitzlist"/>
        <w:widowControl/>
        <w:numPr>
          <w:ilvl w:val="1"/>
          <w:numId w:val="2"/>
        </w:numPr>
        <w:suppressAutoHyphens w:val="0"/>
        <w:ind w:left="1276"/>
        <w:jc w:val="both"/>
        <w:rPr>
          <w:rStyle w:val="Pogrubienie"/>
          <w:b w:val="0"/>
          <w:bCs w:val="0"/>
          <w:sz w:val="22"/>
          <w:szCs w:val="22"/>
        </w:rPr>
      </w:pPr>
      <w:r w:rsidRPr="00AB7F3B">
        <w:rPr>
          <w:rStyle w:val="Pogrubienie"/>
          <w:b w:val="0"/>
          <w:bCs w:val="0"/>
          <w:sz w:val="22"/>
          <w:szCs w:val="22"/>
        </w:rPr>
        <w:t>umożliwieni</w:t>
      </w:r>
      <w:r w:rsidR="008C2D4A" w:rsidRPr="00AB7F3B">
        <w:rPr>
          <w:rStyle w:val="Pogrubienie"/>
          <w:b w:val="0"/>
          <w:bCs w:val="0"/>
          <w:sz w:val="22"/>
          <w:szCs w:val="22"/>
        </w:rPr>
        <w:t>a</w:t>
      </w:r>
      <w:r w:rsidRPr="00AB7F3B">
        <w:rPr>
          <w:rStyle w:val="Pogrubienie"/>
          <w:b w:val="0"/>
          <w:bCs w:val="0"/>
          <w:sz w:val="22"/>
          <w:szCs w:val="22"/>
        </w:rPr>
        <w:t xml:space="preserve"> realizacji praktyki przez studenta na zasadach opisanych w punkcie </w:t>
      </w:r>
      <w:r w:rsidRPr="00AB7F3B">
        <w:rPr>
          <w:sz w:val="22"/>
          <w:szCs w:val="22"/>
        </w:rPr>
        <w:t>Przebieg praktyki</w:t>
      </w:r>
      <w:r w:rsidR="008C2D4A" w:rsidRPr="00AB7F3B">
        <w:rPr>
          <w:sz w:val="22"/>
          <w:szCs w:val="22"/>
        </w:rPr>
        <w:t xml:space="preserve"> (Załącznik A do Z</w:t>
      </w:r>
      <w:r w:rsidR="00C63012" w:rsidRPr="00AB7F3B">
        <w:rPr>
          <w:sz w:val="22"/>
          <w:szCs w:val="22"/>
        </w:rPr>
        <w:t>apytania</w:t>
      </w:r>
      <w:r w:rsidR="008C2D4A" w:rsidRPr="00AB7F3B">
        <w:rPr>
          <w:sz w:val="22"/>
          <w:szCs w:val="22"/>
        </w:rPr>
        <w:t>)</w:t>
      </w:r>
      <w:r w:rsidRPr="00AB7F3B">
        <w:rPr>
          <w:sz w:val="22"/>
          <w:szCs w:val="22"/>
        </w:rPr>
        <w:t>,</w:t>
      </w:r>
    </w:p>
    <w:p w14:paraId="5A8E4988" w14:textId="26778306" w:rsidR="007A0182" w:rsidRPr="00AB7F3B" w:rsidRDefault="007A0182" w:rsidP="002636EC">
      <w:pPr>
        <w:pStyle w:val="Akapitzlist"/>
        <w:widowControl/>
        <w:numPr>
          <w:ilvl w:val="1"/>
          <w:numId w:val="2"/>
        </w:numPr>
        <w:suppressAutoHyphens w:val="0"/>
        <w:ind w:left="1276"/>
        <w:jc w:val="both"/>
        <w:rPr>
          <w:rStyle w:val="Pogrubienie"/>
          <w:b w:val="0"/>
          <w:bCs w:val="0"/>
          <w:sz w:val="22"/>
          <w:szCs w:val="22"/>
        </w:rPr>
      </w:pPr>
      <w:r w:rsidRPr="00AB7F3B">
        <w:rPr>
          <w:rStyle w:val="Pogrubienie"/>
          <w:b w:val="0"/>
          <w:bCs w:val="0"/>
          <w:sz w:val="22"/>
          <w:szCs w:val="22"/>
        </w:rPr>
        <w:t>pomoc</w:t>
      </w:r>
      <w:r w:rsidR="008C2D4A" w:rsidRPr="00AB7F3B">
        <w:rPr>
          <w:rStyle w:val="Pogrubienie"/>
          <w:b w:val="0"/>
          <w:bCs w:val="0"/>
          <w:sz w:val="22"/>
          <w:szCs w:val="22"/>
        </w:rPr>
        <w:t>y</w:t>
      </w:r>
      <w:r w:rsidRPr="00AB7F3B">
        <w:rPr>
          <w:rStyle w:val="Pogrubienie"/>
          <w:b w:val="0"/>
          <w:bCs w:val="0"/>
          <w:sz w:val="22"/>
          <w:szCs w:val="22"/>
        </w:rPr>
        <w:t xml:space="preserve"> studentowi / studentce w osiągnięciu celów praktyki wymienionych </w:t>
      </w:r>
      <w:r w:rsidR="000F0601" w:rsidRPr="00AB7F3B">
        <w:rPr>
          <w:rStyle w:val="Pogrubienie"/>
          <w:b w:val="0"/>
          <w:bCs w:val="0"/>
          <w:sz w:val="22"/>
          <w:szCs w:val="22"/>
        </w:rPr>
        <w:t xml:space="preserve">w </w:t>
      </w:r>
      <w:r w:rsidR="000F0601" w:rsidRPr="00AB7F3B">
        <w:rPr>
          <w:sz w:val="22"/>
          <w:szCs w:val="22"/>
        </w:rPr>
        <w:t>§ 1 ust. 2 umowy</w:t>
      </w:r>
      <w:r w:rsidRPr="00AB7F3B">
        <w:rPr>
          <w:rStyle w:val="Pogrubienie"/>
          <w:b w:val="0"/>
          <w:bCs w:val="0"/>
          <w:sz w:val="22"/>
          <w:szCs w:val="22"/>
        </w:rPr>
        <w:t>,</w:t>
      </w:r>
    </w:p>
    <w:p w14:paraId="1FA7CF62" w14:textId="2EAFC6D3" w:rsidR="007A0182" w:rsidRPr="00AB7F3B" w:rsidRDefault="007A0182" w:rsidP="002636EC">
      <w:pPr>
        <w:pStyle w:val="Akapitzlist"/>
        <w:widowControl/>
        <w:numPr>
          <w:ilvl w:val="1"/>
          <w:numId w:val="2"/>
        </w:numPr>
        <w:suppressAutoHyphens w:val="0"/>
        <w:ind w:left="1276"/>
        <w:jc w:val="both"/>
        <w:rPr>
          <w:rStyle w:val="Pogrubienie"/>
          <w:b w:val="0"/>
          <w:bCs w:val="0"/>
          <w:sz w:val="22"/>
          <w:szCs w:val="22"/>
        </w:rPr>
      </w:pPr>
      <w:r w:rsidRPr="00AB7F3B">
        <w:rPr>
          <w:rStyle w:val="Pogrubienie"/>
          <w:b w:val="0"/>
          <w:bCs w:val="0"/>
          <w:sz w:val="22"/>
          <w:szCs w:val="22"/>
        </w:rPr>
        <w:t>wypełnieni</w:t>
      </w:r>
      <w:r w:rsidR="00292E9C" w:rsidRPr="00AB7F3B">
        <w:rPr>
          <w:rStyle w:val="Pogrubienie"/>
          <w:b w:val="0"/>
          <w:bCs w:val="0"/>
          <w:sz w:val="22"/>
          <w:szCs w:val="22"/>
        </w:rPr>
        <w:t>a</w:t>
      </w:r>
      <w:r w:rsidRPr="00AB7F3B">
        <w:rPr>
          <w:rStyle w:val="Pogrubienie"/>
          <w:b w:val="0"/>
          <w:bCs w:val="0"/>
          <w:sz w:val="22"/>
          <w:szCs w:val="22"/>
        </w:rPr>
        <w:t xml:space="preserve"> arkusza ewaluacji studenta przez nauczyciela opiekuna praktyki, którego wzór stanowi załącznik nr 2 do umowy,</w:t>
      </w:r>
    </w:p>
    <w:p w14:paraId="5EB305EB" w14:textId="37A18B7A" w:rsidR="007A0182" w:rsidRPr="00AB7F3B" w:rsidRDefault="007A0182" w:rsidP="002636EC">
      <w:pPr>
        <w:pStyle w:val="Akapitzlist"/>
        <w:widowControl/>
        <w:numPr>
          <w:ilvl w:val="1"/>
          <w:numId w:val="2"/>
        </w:numPr>
        <w:suppressAutoHyphens w:val="0"/>
        <w:ind w:left="1276"/>
        <w:jc w:val="both"/>
        <w:rPr>
          <w:sz w:val="22"/>
          <w:szCs w:val="22"/>
        </w:rPr>
      </w:pPr>
      <w:r w:rsidRPr="00AB7F3B">
        <w:rPr>
          <w:rStyle w:val="Pogrubienie"/>
          <w:b w:val="0"/>
          <w:bCs w:val="0"/>
          <w:sz w:val="22"/>
          <w:szCs w:val="22"/>
        </w:rPr>
        <w:t>w przypadku realizacji zajęć w szkole w formie zdalnej, praktyka winna odbywać się w</w:t>
      </w:r>
      <w:r w:rsidR="00292E9C" w:rsidRPr="00AB7F3B">
        <w:rPr>
          <w:rStyle w:val="Pogrubienie"/>
          <w:b w:val="0"/>
          <w:bCs w:val="0"/>
          <w:sz w:val="22"/>
          <w:szCs w:val="22"/>
        </w:rPr>
        <w:t> </w:t>
      </w:r>
      <w:r w:rsidRPr="00AB7F3B">
        <w:rPr>
          <w:rStyle w:val="Pogrubienie"/>
          <w:b w:val="0"/>
          <w:bCs w:val="0"/>
          <w:sz w:val="22"/>
          <w:szCs w:val="22"/>
        </w:rPr>
        <w:t>formie zdalnej.</w:t>
      </w:r>
    </w:p>
    <w:p w14:paraId="2184BF21" w14:textId="2372FBE2" w:rsidR="00ED2827" w:rsidRPr="00AB7F3B" w:rsidRDefault="00ED2827" w:rsidP="002A6717">
      <w:pPr>
        <w:widowControl/>
        <w:suppressAutoHyphens w:val="0"/>
        <w:ind w:left="567" w:right="-42" w:hanging="283"/>
        <w:jc w:val="both"/>
        <w:rPr>
          <w:sz w:val="22"/>
          <w:szCs w:val="22"/>
        </w:rPr>
      </w:pPr>
      <w:r w:rsidRPr="00AB7F3B">
        <w:rPr>
          <w:sz w:val="22"/>
          <w:szCs w:val="22"/>
        </w:rPr>
        <w:t xml:space="preserve">2. </w:t>
      </w:r>
      <w:r w:rsidR="002A6717" w:rsidRPr="00AB7F3B">
        <w:rPr>
          <w:sz w:val="22"/>
          <w:szCs w:val="22"/>
        </w:rPr>
        <w:tab/>
      </w:r>
      <w:r w:rsidRPr="00AB7F3B">
        <w:rPr>
          <w:sz w:val="22"/>
          <w:szCs w:val="22"/>
        </w:rPr>
        <w:t>Zamawiający zobowiązuje się do:</w:t>
      </w:r>
    </w:p>
    <w:p w14:paraId="7CA526BB" w14:textId="57650FA2" w:rsidR="00ED2827" w:rsidRPr="00AB7F3B" w:rsidRDefault="00ED2827" w:rsidP="002636EC">
      <w:pPr>
        <w:pStyle w:val="Akapitzlist"/>
        <w:widowControl/>
        <w:numPr>
          <w:ilvl w:val="1"/>
          <w:numId w:val="47"/>
        </w:numPr>
        <w:suppressAutoHyphens w:val="0"/>
        <w:autoSpaceDE w:val="0"/>
        <w:ind w:left="1276" w:hanging="709"/>
        <w:jc w:val="both"/>
        <w:rPr>
          <w:sz w:val="22"/>
          <w:szCs w:val="22"/>
        </w:rPr>
      </w:pPr>
      <w:r w:rsidRPr="00AB7F3B">
        <w:rPr>
          <w:sz w:val="22"/>
          <w:szCs w:val="22"/>
        </w:rPr>
        <w:t xml:space="preserve">umożliwienia konsultacji z przedstawicielami Zamawiającego odnośnie szczegółowych zasad i harmonogramu odbywania praktyk </w:t>
      </w:r>
      <w:r w:rsidR="00146935" w:rsidRPr="00AB7F3B">
        <w:rPr>
          <w:sz w:val="22"/>
          <w:szCs w:val="22"/>
        </w:rPr>
        <w:t>c</w:t>
      </w:r>
      <w:r w:rsidR="00292E9C" w:rsidRPr="00AB7F3B">
        <w:rPr>
          <w:sz w:val="22"/>
          <w:szCs w:val="22"/>
        </w:rPr>
        <w:t>iągłych</w:t>
      </w:r>
      <w:r w:rsidRPr="00AB7F3B">
        <w:rPr>
          <w:sz w:val="22"/>
          <w:szCs w:val="22"/>
        </w:rPr>
        <w:t>,</w:t>
      </w:r>
    </w:p>
    <w:p w14:paraId="35902949" w14:textId="320B23B9" w:rsidR="00ED2827" w:rsidRPr="00AB7F3B" w:rsidRDefault="00ED2827" w:rsidP="002636EC">
      <w:pPr>
        <w:pStyle w:val="Akapitzlist"/>
        <w:widowControl/>
        <w:numPr>
          <w:ilvl w:val="1"/>
          <w:numId w:val="47"/>
        </w:numPr>
        <w:suppressAutoHyphens w:val="0"/>
        <w:ind w:left="1276" w:right="-42" w:hanging="709"/>
        <w:jc w:val="both"/>
        <w:rPr>
          <w:sz w:val="22"/>
          <w:szCs w:val="22"/>
        </w:rPr>
      </w:pPr>
      <w:r w:rsidRPr="00AB7F3B">
        <w:rPr>
          <w:sz w:val="22"/>
          <w:szCs w:val="22"/>
        </w:rPr>
        <w:t>powiadomienia studentów o miejscu i terminie praktyk.</w:t>
      </w:r>
    </w:p>
    <w:p w14:paraId="768CAF95" w14:textId="77777777" w:rsidR="00ED2827" w:rsidRPr="00AB7F3B" w:rsidRDefault="00ED2827" w:rsidP="00ED2827">
      <w:pPr>
        <w:widowControl/>
        <w:suppressAutoHyphens w:val="0"/>
        <w:ind w:right="-42"/>
        <w:rPr>
          <w:b/>
          <w:sz w:val="22"/>
          <w:szCs w:val="22"/>
        </w:rPr>
      </w:pPr>
    </w:p>
    <w:p w14:paraId="0E38CDB6" w14:textId="6143DDED" w:rsidR="00ED2827" w:rsidRPr="00AB7F3B" w:rsidRDefault="00D42F62" w:rsidP="00D42F62">
      <w:pPr>
        <w:tabs>
          <w:tab w:val="center" w:pos="4556"/>
          <w:tab w:val="left" w:pos="6780"/>
        </w:tabs>
        <w:spacing w:before="120"/>
        <w:ind w:right="-40"/>
        <w:jc w:val="left"/>
        <w:rPr>
          <w:b/>
          <w:sz w:val="22"/>
          <w:szCs w:val="22"/>
        </w:rPr>
      </w:pPr>
      <w:r w:rsidRPr="00AB7F3B">
        <w:rPr>
          <w:b/>
          <w:sz w:val="22"/>
          <w:szCs w:val="22"/>
        </w:rPr>
        <w:tab/>
      </w:r>
      <w:r w:rsidR="00ED2827" w:rsidRPr="00AB7F3B">
        <w:rPr>
          <w:b/>
          <w:sz w:val="22"/>
          <w:szCs w:val="22"/>
        </w:rPr>
        <w:t>§ 3</w:t>
      </w:r>
      <w:r w:rsidRPr="00AB7F3B">
        <w:rPr>
          <w:b/>
          <w:sz w:val="22"/>
          <w:szCs w:val="22"/>
        </w:rPr>
        <w:tab/>
      </w:r>
    </w:p>
    <w:p w14:paraId="343865DB" w14:textId="77777777" w:rsidR="00ED2827" w:rsidRPr="00AB7F3B" w:rsidRDefault="00ED2827" w:rsidP="002A6717">
      <w:pPr>
        <w:spacing w:after="60"/>
        <w:ind w:right="-40"/>
        <w:rPr>
          <w:b/>
          <w:sz w:val="22"/>
          <w:szCs w:val="22"/>
        </w:rPr>
      </w:pPr>
      <w:r w:rsidRPr="00AB7F3B">
        <w:rPr>
          <w:b/>
          <w:sz w:val="22"/>
          <w:szCs w:val="22"/>
        </w:rPr>
        <w:t>Rozliczenie między stronami</w:t>
      </w:r>
    </w:p>
    <w:p w14:paraId="650D93AD" w14:textId="247AEB12" w:rsidR="00B45D8B" w:rsidRPr="00AB7F3B" w:rsidRDefault="00B45D8B" w:rsidP="002636EC">
      <w:pPr>
        <w:pStyle w:val="Akapitzlist"/>
        <w:numPr>
          <w:ilvl w:val="0"/>
          <w:numId w:val="44"/>
        </w:numPr>
        <w:suppressAutoHyphens w:val="0"/>
        <w:autoSpaceDE w:val="0"/>
        <w:autoSpaceDN w:val="0"/>
        <w:adjustRightInd w:val="0"/>
        <w:ind w:left="567"/>
        <w:jc w:val="both"/>
        <w:rPr>
          <w:sz w:val="22"/>
          <w:szCs w:val="22"/>
        </w:rPr>
      </w:pPr>
      <w:r w:rsidRPr="00AB7F3B">
        <w:rPr>
          <w:sz w:val="22"/>
          <w:szCs w:val="22"/>
        </w:rPr>
        <w:t xml:space="preserve">Łączne </w:t>
      </w:r>
      <w:r w:rsidRPr="00AB7F3B">
        <w:rPr>
          <w:b/>
          <w:sz w:val="22"/>
          <w:szCs w:val="22"/>
        </w:rPr>
        <w:t>maksymalne</w:t>
      </w:r>
      <w:r w:rsidRPr="00AB7F3B">
        <w:rPr>
          <w:sz w:val="22"/>
          <w:szCs w:val="22"/>
        </w:rPr>
        <w:t xml:space="preserve"> wynagrodzenie Wykonawcy za realizację przedmiotu niniejszej umowy wynosi maksymalnie ………..</w:t>
      </w:r>
      <w:r w:rsidRPr="00AB7F3B">
        <w:rPr>
          <w:b/>
          <w:sz w:val="22"/>
          <w:szCs w:val="22"/>
        </w:rPr>
        <w:t xml:space="preserve"> PLN netto</w:t>
      </w:r>
      <w:r w:rsidRPr="00AB7F3B">
        <w:rPr>
          <w:sz w:val="22"/>
          <w:szCs w:val="22"/>
        </w:rPr>
        <w:t xml:space="preserve"> </w:t>
      </w:r>
      <w:r w:rsidRPr="00AB7F3B">
        <w:rPr>
          <w:b/>
          <w:sz w:val="22"/>
          <w:szCs w:val="22"/>
        </w:rPr>
        <w:t xml:space="preserve">(słownie: ……………), co po doliczeniu stawki podatku VAT w wysokości …% daje kwotę </w:t>
      </w:r>
      <w:r w:rsidRPr="00AB7F3B">
        <w:rPr>
          <w:sz w:val="22"/>
          <w:szCs w:val="22"/>
        </w:rPr>
        <w:t>………..</w:t>
      </w:r>
      <w:r w:rsidRPr="00AB7F3B">
        <w:rPr>
          <w:b/>
          <w:sz w:val="22"/>
          <w:szCs w:val="22"/>
        </w:rPr>
        <w:t xml:space="preserve"> PLN brutto</w:t>
      </w:r>
      <w:r w:rsidRPr="00AB7F3B">
        <w:rPr>
          <w:sz w:val="22"/>
          <w:szCs w:val="22"/>
        </w:rPr>
        <w:t xml:space="preserve"> </w:t>
      </w:r>
      <w:r w:rsidRPr="00AB7F3B">
        <w:rPr>
          <w:b/>
          <w:sz w:val="22"/>
          <w:szCs w:val="22"/>
        </w:rPr>
        <w:t>(słownie: ……………) brutto</w:t>
      </w:r>
      <w:r w:rsidRPr="00AB7F3B">
        <w:rPr>
          <w:sz w:val="22"/>
          <w:szCs w:val="22"/>
        </w:rPr>
        <w:t xml:space="preserve">, stanowiąc maksymalne zobowiązanie pieniężne Zamawiającego wobec Wykonawcy z tytułu należytego wykonania umowy. Usługa będąca przedmiotem niniejszej umowy podlega zwolnieniu z podatku od towarów i usług VAT na podstawie …………………………. </w:t>
      </w:r>
      <w:r w:rsidRPr="00AB7F3B">
        <w:rPr>
          <w:i/>
          <w:sz w:val="22"/>
          <w:szCs w:val="22"/>
        </w:rPr>
        <w:t xml:space="preserve">– </w:t>
      </w:r>
      <w:r w:rsidRPr="00AB7F3B">
        <w:rPr>
          <w:i/>
          <w:sz w:val="22"/>
          <w:szCs w:val="22"/>
          <w:u w:val="single"/>
        </w:rPr>
        <w:t>dotyczy Wykonawcy będącego płatnikiem podatku VAT.</w:t>
      </w:r>
    </w:p>
    <w:p w14:paraId="6A79FDE1" w14:textId="123ABD17" w:rsidR="00B45D8B" w:rsidRPr="00AB7F3B" w:rsidRDefault="00B45D8B" w:rsidP="00B45D8B">
      <w:pPr>
        <w:pStyle w:val="Akapitzlist"/>
        <w:suppressAutoHyphens w:val="0"/>
        <w:autoSpaceDE w:val="0"/>
        <w:autoSpaceDN w:val="0"/>
        <w:adjustRightInd w:val="0"/>
        <w:ind w:left="993"/>
        <w:jc w:val="both"/>
        <w:rPr>
          <w:i/>
          <w:iCs/>
          <w:sz w:val="22"/>
          <w:szCs w:val="22"/>
        </w:rPr>
      </w:pPr>
      <w:r w:rsidRPr="00AB7F3B">
        <w:rPr>
          <w:i/>
          <w:iCs/>
          <w:sz w:val="22"/>
          <w:szCs w:val="22"/>
        </w:rPr>
        <w:t xml:space="preserve">1. Łączne </w:t>
      </w:r>
      <w:r w:rsidRPr="00AB7F3B">
        <w:rPr>
          <w:b/>
          <w:i/>
          <w:iCs/>
          <w:sz w:val="22"/>
          <w:szCs w:val="22"/>
        </w:rPr>
        <w:t>maksymalne</w:t>
      </w:r>
      <w:r w:rsidRPr="00AB7F3B">
        <w:rPr>
          <w:i/>
          <w:iCs/>
          <w:sz w:val="22"/>
          <w:szCs w:val="22"/>
        </w:rPr>
        <w:t xml:space="preserve"> wynagrodzenie Wykonawcy za realizację przedmiotu niniejszej umowy wynosi maksymalnie ………..</w:t>
      </w:r>
      <w:r w:rsidRPr="00AB7F3B">
        <w:rPr>
          <w:b/>
          <w:i/>
          <w:iCs/>
          <w:sz w:val="22"/>
          <w:szCs w:val="22"/>
        </w:rPr>
        <w:t xml:space="preserve"> PLN brutto (słownie: ……………)</w:t>
      </w:r>
      <w:r w:rsidRPr="00AB7F3B">
        <w:rPr>
          <w:i/>
          <w:iCs/>
          <w:sz w:val="22"/>
          <w:szCs w:val="22"/>
        </w:rPr>
        <w:t xml:space="preserve">, stanowiąc maksymalne zobowiązanie pieniężne Zamawiającego wobec Wykonawcy z tytułu należytego wykonania umowy. </w:t>
      </w:r>
      <w:r w:rsidRPr="00AB7F3B">
        <w:rPr>
          <w:rFonts w:eastAsia="Arial"/>
          <w:i/>
          <w:iCs/>
          <w:sz w:val="22"/>
          <w:szCs w:val="22"/>
        </w:rPr>
        <w:t xml:space="preserve">Zamawiający zastrzega, że od wskazanej powyżej kwoty wynagrodzenia, potrąci kwotę stanowiącą wszelkie świadczenia, które powstaną po stronie Zamawiającego, </w:t>
      </w:r>
      <w:r w:rsidRPr="00AB7F3B">
        <w:rPr>
          <w:rFonts w:eastAsia="Arial"/>
          <w:i/>
          <w:iCs/>
          <w:sz w:val="22"/>
          <w:szCs w:val="22"/>
        </w:rPr>
        <w:br/>
        <w:t xml:space="preserve">w szczególności ewentualną zaliczkę na należny podatek dochodowy, </w:t>
      </w:r>
      <w:r w:rsidRPr="00AB7F3B">
        <w:rPr>
          <w:i/>
          <w:iCs/>
          <w:sz w:val="22"/>
          <w:szCs w:val="22"/>
        </w:rPr>
        <w:t>narzuty powstałe po stronie Zamawiającego i Wykonawcy</w:t>
      </w:r>
      <w:r w:rsidRPr="00AB7F3B">
        <w:rPr>
          <w:rFonts w:eastAsia="Arial"/>
          <w:i/>
          <w:iCs/>
          <w:sz w:val="22"/>
          <w:szCs w:val="22"/>
        </w:rPr>
        <w:t xml:space="preserve"> </w:t>
      </w:r>
      <w:r w:rsidRPr="00AB7F3B">
        <w:rPr>
          <w:i/>
          <w:iCs/>
          <w:sz w:val="22"/>
          <w:szCs w:val="22"/>
        </w:rPr>
        <w:t xml:space="preserve">– </w:t>
      </w:r>
      <w:r w:rsidRPr="00AB7F3B">
        <w:rPr>
          <w:i/>
          <w:iCs/>
          <w:sz w:val="22"/>
          <w:szCs w:val="22"/>
          <w:u w:val="single"/>
        </w:rPr>
        <w:t>dotyczy Wykonawcy nieprowadzącego działalności gospodarczej</w:t>
      </w:r>
      <w:r w:rsidRPr="00AB7F3B">
        <w:rPr>
          <w:rFonts w:eastAsia="Arial"/>
          <w:i/>
          <w:iCs/>
          <w:sz w:val="22"/>
          <w:szCs w:val="22"/>
        </w:rPr>
        <w:t>.</w:t>
      </w:r>
    </w:p>
    <w:p w14:paraId="5BB44CA1" w14:textId="0E13D789" w:rsidR="00ED2827" w:rsidRPr="00AB7F3B" w:rsidRDefault="00ED2827" w:rsidP="002636EC">
      <w:pPr>
        <w:pStyle w:val="Akapitzlist"/>
        <w:numPr>
          <w:ilvl w:val="0"/>
          <w:numId w:val="44"/>
        </w:numPr>
        <w:suppressAutoHyphens w:val="0"/>
        <w:autoSpaceDE w:val="0"/>
        <w:autoSpaceDN w:val="0"/>
        <w:adjustRightInd w:val="0"/>
        <w:ind w:left="567"/>
        <w:jc w:val="both"/>
        <w:rPr>
          <w:sz w:val="22"/>
          <w:szCs w:val="22"/>
        </w:rPr>
      </w:pPr>
      <w:r w:rsidRPr="00AB7F3B">
        <w:rPr>
          <w:sz w:val="22"/>
          <w:szCs w:val="22"/>
        </w:rPr>
        <w:t>Łączne wynagrodzenie wskazane w ust. 1 powyżej obejmuje całość prac wykonanych przez Wykonawcę na podstawie niniejszej umowy w zakresie wskazanym w § 2 ust. 1 umowy.</w:t>
      </w:r>
    </w:p>
    <w:p w14:paraId="5C6D1161" w14:textId="283F65EB" w:rsidR="008263ED" w:rsidRPr="00AB7F3B" w:rsidRDefault="008263ED" w:rsidP="002636EC">
      <w:pPr>
        <w:pStyle w:val="Akapitzlist"/>
        <w:numPr>
          <w:ilvl w:val="0"/>
          <w:numId w:val="44"/>
        </w:numPr>
        <w:suppressAutoHyphens w:val="0"/>
        <w:autoSpaceDE w:val="0"/>
        <w:autoSpaceDN w:val="0"/>
        <w:adjustRightInd w:val="0"/>
        <w:ind w:left="567"/>
        <w:jc w:val="both"/>
        <w:rPr>
          <w:sz w:val="22"/>
          <w:szCs w:val="22"/>
        </w:rPr>
      </w:pPr>
      <w:r w:rsidRPr="00AB7F3B">
        <w:rPr>
          <w:sz w:val="22"/>
          <w:szCs w:val="22"/>
        </w:rPr>
        <w:t>Wykonawca otrzyma wynagrodzenie za całość przedmiotu umowy, po uprzednim podpisaniu przez Strony umowy oświadczenia stanowiącego potwierdzenie wykonania przedmiotu umowy bez zastrzeżeń, zawartego w Załączniku nr 1 do umowy.</w:t>
      </w:r>
    </w:p>
    <w:p w14:paraId="782C740D" w14:textId="080EE1DC" w:rsidR="008263ED" w:rsidRPr="00AB7F3B" w:rsidRDefault="008263ED" w:rsidP="002636EC">
      <w:pPr>
        <w:pStyle w:val="Akapitzlist"/>
        <w:numPr>
          <w:ilvl w:val="0"/>
          <w:numId w:val="44"/>
        </w:numPr>
        <w:suppressAutoHyphens w:val="0"/>
        <w:autoSpaceDE w:val="0"/>
        <w:autoSpaceDN w:val="0"/>
        <w:adjustRightInd w:val="0"/>
        <w:ind w:left="567"/>
        <w:jc w:val="both"/>
        <w:rPr>
          <w:sz w:val="22"/>
          <w:szCs w:val="22"/>
        </w:rPr>
      </w:pPr>
      <w:r w:rsidRPr="00AB7F3B">
        <w:rPr>
          <w:sz w:val="22"/>
          <w:szCs w:val="22"/>
        </w:rPr>
        <w:t>Strony ustalają, iż okresem rozliczeniowym jest jeden miesiąc kalendarzowy w okresie trwania umowy, przy czym za wrzesień / październik 2021 r., Wykonawca wystawi jedną fakturę / jeden rachunek.</w:t>
      </w:r>
    </w:p>
    <w:p w14:paraId="1ECF3DFF" w14:textId="77777777" w:rsidR="00ED2827" w:rsidRPr="00AB7F3B" w:rsidRDefault="00ED2827" w:rsidP="002636EC">
      <w:pPr>
        <w:pStyle w:val="Akapitzlist"/>
        <w:numPr>
          <w:ilvl w:val="0"/>
          <w:numId w:val="44"/>
        </w:numPr>
        <w:suppressAutoHyphens w:val="0"/>
        <w:autoSpaceDE w:val="0"/>
        <w:autoSpaceDN w:val="0"/>
        <w:adjustRightInd w:val="0"/>
        <w:ind w:left="567"/>
        <w:jc w:val="both"/>
        <w:rPr>
          <w:sz w:val="22"/>
          <w:szCs w:val="22"/>
        </w:rPr>
      </w:pPr>
      <w:r w:rsidRPr="00AB7F3B">
        <w:rPr>
          <w:sz w:val="22"/>
          <w:szCs w:val="22"/>
        </w:rPr>
        <w:t>Faktura (rachunek) winna być wystawiana w następujący sposób:</w:t>
      </w:r>
    </w:p>
    <w:p w14:paraId="0F8A246D" w14:textId="77777777" w:rsidR="00ED2827" w:rsidRPr="00AB7F3B" w:rsidRDefault="00ED2827" w:rsidP="00D34216">
      <w:pPr>
        <w:tabs>
          <w:tab w:val="left" w:pos="4860"/>
        </w:tabs>
        <w:ind w:left="567"/>
        <w:jc w:val="both"/>
        <w:rPr>
          <w:b/>
          <w:i/>
          <w:sz w:val="22"/>
          <w:szCs w:val="22"/>
        </w:rPr>
      </w:pPr>
      <w:r w:rsidRPr="00AB7F3B">
        <w:rPr>
          <w:b/>
          <w:i/>
          <w:sz w:val="22"/>
          <w:szCs w:val="22"/>
        </w:rPr>
        <w:t xml:space="preserve">Uniwersytet Jagielloński, ul. Gołębia 24, 31-007 Kraków, </w:t>
      </w:r>
    </w:p>
    <w:p w14:paraId="41A41355" w14:textId="77777777" w:rsidR="00ED2827" w:rsidRPr="00AB7F3B" w:rsidRDefault="00ED2827" w:rsidP="00D34216">
      <w:pPr>
        <w:tabs>
          <w:tab w:val="left" w:pos="4860"/>
        </w:tabs>
        <w:ind w:left="567"/>
        <w:jc w:val="both"/>
        <w:rPr>
          <w:b/>
          <w:i/>
          <w:sz w:val="22"/>
          <w:szCs w:val="22"/>
        </w:rPr>
      </w:pPr>
      <w:r w:rsidRPr="00AB7F3B">
        <w:rPr>
          <w:b/>
          <w:i/>
          <w:sz w:val="22"/>
          <w:szCs w:val="22"/>
        </w:rPr>
        <w:t xml:space="preserve">NIP: 675-000-22-36, REGON: 000001270 </w:t>
      </w:r>
    </w:p>
    <w:p w14:paraId="4E868463" w14:textId="77777777" w:rsidR="00ED2827" w:rsidRPr="00AB7F3B" w:rsidRDefault="00ED2827" w:rsidP="00D34216">
      <w:pPr>
        <w:tabs>
          <w:tab w:val="left" w:pos="4860"/>
        </w:tabs>
        <w:ind w:left="567"/>
        <w:jc w:val="both"/>
        <w:rPr>
          <w:sz w:val="22"/>
          <w:szCs w:val="22"/>
          <w:u w:val="single"/>
        </w:rPr>
      </w:pPr>
      <w:r w:rsidRPr="00AB7F3B">
        <w:rPr>
          <w:b/>
          <w:i/>
          <w:sz w:val="22"/>
          <w:szCs w:val="22"/>
          <w:u w:val="single"/>
        </w:rPr>
        <w:t>i opatrzona dopiskiem, dla jakiej Jednostki Zamawiającego zamówienie zrealizowano</w:t>
      </w:r>
      <w:r w:rsidRPr="00AB7F3B">
        <w:rPr>
          <w:sz w:val="22"/>
          <w:szCs w:val="22"/>
          <w:u w:val="single"/>
        </w:rPr>
        <w:t>.</w:t>
      </w:r>
    </w:p>
    <w:p w14:paraId="3DC433AF" w14:textId="4A57298D" w:rsidR="00AA231C" w:rsidRPr="00AB7F3B" w:rsidRDefault="00AA231C" w:rsidP="002636EC">
      <w:pPr>
        <w:pStyle w:val="Akapitzlist"/>
        <w:widowControl/>
        <w:numPr>
          <w:ilvl w:val="0"/>
          <w:numId w:val="44"/>
        </w:numPr>
        <w:ind w:left="567"/>
        <w:jc w:val="both"/>
        <w:rPr>
          <w:sz w:val="22"/>
          <w:szCs w:val="22"/>
        </w:rPr>
      </w:pPr>
      <w:r w:rsidRPr="00AB7F3B">
        <w:rPr>
          <w:sz w:val="22"/>
          <w:szCs w:val="22"/>
        </w:rPr>
        <w:t xml:space="preserve">Termin płatności faktury / rachunku ustala się </w:t>
      </w:r>
      <w:r w:rsidRPr="00AB7F3B">
        <w:rPr>
          <w:b/>
          <w:sz w:val="22"/>
          <w:szCs w:val="22"/>
        </w:rPr>
        <w:t>do 30 dni</w:t>
      </w:r>
      <w:r w:rsidRPr="00AB7F3B">
        <w:rPr>
          <w:sz w:val="22"/>
          <w:szCs w:val="22"/>
        </w:rPr>
        <w:t xml:space="preserve">, licząc od daty doręczenia do sekretariatu Centrum Badań Edukacyjnych i Kształcenia Ustawicznego, Wydział Polonistyki UJ w Krakowie </w:t>
      </w:r>
      <w:r w:rsidRPr="00AB7F3B">
        <w:rPr>
          <w:sz w:val="22"/>
          <w:szCs w:val="22"/>
        </w:rPr>
        <w:lastRenderedPageBreak/>
        <w:t>(31-002) przy ul. Kanoniczej 6/2, (portiernia ul. Grodzka 53), czynne w godz. 8.00 – 15.00 prawidłowo wystawionej faktury / rachunku, przelewem na konto Wykonawcy wskazane na ww. fakturze / rachunku.</w:t>
      </w:r>
    </w:p>
    <w:p w14:paraId="0300EA9E" w14:textId="77777777" w:rsidR="00ED2827" w:rsidRPr="00AB7F3B" w:rsidRDefault="00ED2827" w:rsidP="002636EC">
      <w:pPr>
        <w:widowControl/>
        <w:numPr>
          <w:ilvl w:val="0"/>
          <w:numId w:val="44"/>
        </w:numPr>
        <w:ind w:left="567"/>
        <w:jc w:val="both"/>
        <w:rPr>
          <w:sz w:val="22"/>
          <w:szCs w:val="22"/>
        </w:rPr>
      </w:pPr>
      <w:r w:rsidRPr="00AB7F3B">
        <w:rPr>
          <w:sz w:val="22"/>
          <w:szCs w:val="22"/>
        </w:rPr>
        <w:t>W czasie obowiązywania zawartej z wyłonionym Wykonawcą umowy wysokość maksymalnego wynagrodzenia należnego Wykonawcy może ulec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p>
    <w:p w14:paraId="5535523D" w14:textId="77777777" w:rsidR="00ED2827" w:rsidRPr="00AB7F3B" w:rsidRDefault="00ED2827" w:rsidP="002636EC">
      <w:pPr>
        <w:widowControl/>
        <w:numPr>
          <w:ilvl w:val="0"/>
          <w:numId w:val="44"/>
        </w:numPr>
        <w:ind w:left="567"/>
        <w:jc w:val="both"/>
        <w:rPr>
          <w:sz w:val="22"/>
          <w:szCs w:val="22"/>
        </w:rPr>
      </w:pPr>
      <w:r w:rsidRPr="00AB7F3B">
        <w:rPr>
          <w:sz w:val="22"/>
          <w:szCs w:val="22"/>
        </w:rPr>
        <w:t>Miejscem płatności jest Bank Zamawiającego, a za dzień zapłaty wynagrodzenia uważany będzie dzień obciążenia rachunku Zamawiającego.</w:t>
      </w:r>
    </w:p>
    <w:p w14:paraId="79A0D9C2" w14:textId="77777777" w:rsidR="00ED2827" w:rsidRPr="00AB7F3B" w:rsidRDefault="00ED2827" w:rsidP="002636EC">
      <w:pPr>
        <w:widowControl/>
        <w:numPr>
          <w:ilvl w:val="0"/>
          <w:numId w:val="44"/>
        </w:numPr>
        <w:ind w:left="567"/>
        <w:jc w:val="both"/>
        <w:rPr>
          <w:sz w:val="22"/>
          <w:szCs w:val="22"/>
        </w:rPr>
      </w:pPr>
      <w:r w:rsidRPr="00AB7F3B">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3" w:history="1">
        <w:r w:rsidRPr="00AB7F3B">
          <w:rPr>
            <w:rStyle w:val="Hipercze"/>
            <w:sz w:val="22"/>
            <w:szCs w:val="22"/>
          </w:rPr>
          <w:t>https://efaktura.gov.pl/</w:t>
        </w:r>
      </w:hyperlink>
      <w:r w:rsidRPr="00AB7F3B">
        <w:rPr>
          <w:sz w:val="22"/>
          <w:szCs w:val="22"/>
        </w:rPr>
        <w:t>, w polu „referencja”, Wykonawca wpisze adres e-mail wskazany w treści § 5 ust 4.1 umowy.</w:t>
      </w:r>
    </w:p>
    <w:p w14:paraId="2ACED207" w14:textId="77777777" w:rsidR="00ED2827" w:rsidRPr="00AB7F3B" w:rsidRDefault="00ED2827" w:rsidP="002636EC">
      <w:pPr>
        <w:widowControl/>
        <w:numPr>
          <w:ilvl w:val="0"/>
          <w:numId w:val="44"/>
        </w:numPr>
        <w:ind w:left="567"/>
        <w:jc w:val="both"/>
        <w:rPr>
          <w:sz w:val="22"/>
          <w:szCs w:val="22"/>
        </w:rPr>
      </w:pPr>
      <w:r w:rsidRPr="00AB7F3B">
        <w:rPr>
          <w:sz w:val="22"/>
          <w:szCs w:val="22"/>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VAT).</w:t>
      </w:r>
    </w:p>
    <w:p w14:paraId="5B5C1568" w14:textId="77777777" w:rsidR="00ED2827" w:rsidRPr="00AB7F3B" w:rsidRDefault="00ED2827" w:rsidP="002636EC">
      <w:pPr>
        <w:widowControl/>
        <w:numPr>
          <w:ilvl w:val="0"/>
          <w:numId w:val="44"/>
        </w:numPr>
        <w:ind w:left="567"/>
        <w:jc w:val="both"/>
        <w:rPr>
          <w:sz w:val="22"/>
          <w:szCs w:val="22"/>
        </w:rPr>
      </w:pPr>
      <w:r w:rsidRPr="00AB7F3B">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6AE1FD4" w14:textId="77777777" w:rsidR="00ED2827" w:rsidRPr="00AB7F3B" w:rsidRDefault="00ED2827" w:rsidP="002636EC">
      <w:pPr>
        <w:widowControl/>
        <w:numPr>
          <w:ilvl w:val="0"/>
          <w:numId w:val="44"/>
        </w:numPr>
        <w:ind w:left="567"/>
        <w:jc w:val="both"/>
        <w:rPr>
          <w:sz w:val="22"/>
          <w:szCs w:val="22"/>
        </w:rPr>
      </w:pPr>
      <w:r w:rsidRPr="00AB7F3B">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Postanowień zdania 1. nie stosuje się, gdy przedmiot umowy stanowi czynność zwolnioną z podatku VAT albo jest on objęty 0% stawką podatku VAT.</w:t>
      </w:r>
    </w:p>
    <w:p w14:paraId="1107FB2F" w14:textId="77777777" w:rsidR="00ED2827" w:rsidRPr="00AB7F3B" w:rsidRDefault="00ED2827" w:rsidP="002636EC">
      <w:pPr>
        <w:widowControl/>
        <w:numPr>
          <w:ilvl w:val="0"/>
          <w:numId w:val="44"/>
        </w:numPr>
        <w:ind w:left="567"/>
        <w:jc w:val="both"/>
        <w:rPr>
          <w:sz w:val="22"/>
          <w:szCs w:val="22"/>
        </w:rPr>
      </w:pPr>
      <w:r w:rsidRPr="00AB7F3B">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7A3BF497" w14:textId="77777777" w:rsidR="00ED2827" w:rsidRPr="00AB7F3B" w:rsidRDefault="00ED2827" w:rsidP="00D34216">
      <w:pPr>
        <w:widowControl/>
        <w:ind w:left="567"/>
        <w:jc w:val="both"/>
        <w:rPr>
          <w:i/>
          <w:sz w:val="22"/>
          <w:szCs w:val="22"/>
        </w:rPr>
      </w:pPr>
      <w:r w:rsidRPr="00AB7F3B">
        <w:rPr>
          <w:i/>
          <w:sz w:val="22"/>
          <w:szCs w:val="22"/>
        </w:rPr>
        <w:t>– ust. 9 – 13 dotyczy Wykonawcy będącego płatnikiem podatku VAT.</w:t>
      </w:r>
    </w:p>
    <w:p w14:paraId="69233FBC" w14:textId="77777777" w:rsidR="00ED2827" w:rsidRPr="00AB7F3B" w:rsidRDefault="00ED2827" w:rsidP="00ED2827">
      <w:pPr>
        <w:widowControl/>
        <w:jc w:val="both"/>
        <w:rPr>
          <w:sz w:val="22"/>
          <w:szCs w:val="22"/>
        </w:rPr>
      </w:pPr>
    </w:p>
    <w:p w14:paraId="08510B4F" w14:textId="77777777" w:rsidR="00ED2827" w:rsidRPr="00AB7F3B" w:rsidRDefault="00ED2827" w:rsidP="00ED2827">
      <w:pPr>
        <w:widowControl/>
        <w:suppressAutoHyphens w:val="0"/>
        <w:ind w:right="-42"/>
        <w:rPr>
          <w:b/>
          <w:sz w:val="22"/>
          <w:szCs w:val="22"/>
        </w:rPr>
      </w:pPr>
      <w:r w:rsidRPr="00AB7F3B">
        <w:rPr>
          <w:b/>
          <w:sz w:val="22"/>
          <w:szCs w:val="22"/>
        </w:rPr>
        <w:t>§ 4</w:t>
      </w:r>
    </w:p>
    <w:p w14:paraId="282B7A6A" w14:textId="77777777" w:rsidR="00ED2827" w:rsidRPr="00AB7F3B" w:rsidRDefault="00ED2827" w:rsidP="00ED2827">
      <w:pPr>
        <w:widowControl/>
        <w:suppressAutoHyphens w:val="0"/>
        <w:spacing w:after="120"/>
        <w:ind w:right="-40"/>
        <w:rPr>
          <w:b/>
          <w:sz w:val="22"/>
          <w:szCs w:val="22"/>
        </w:rPr>
      </w:pPr>
      <w:r w:rsidRPr="00AB7F3B">
        <w:rPr>
          <w:b/>
          <w:sz w:val="22"/>
          <w:szCs w:val="22"/>
        </w:rPr>
        <w:t>Odpowiedzialność za naruszenie umowy</w:t>
      </w:r>
    </w:p>
    <w:p w14:paraId="27040E80" w14:textId="77777777" w:rsidR="00ED2827" w:rsidRPr="00AB7F3B" w:rsidRDefault="00ED2827" w:rsidP="002636EC">
      <w:pPr>
        <w:widowControl/>
        <w:numPr>
          <w:ilvl w:val="0"/>
          <w:numId w:val="23"/>
        </w:numPr>
        <w:tabs>
          <w:tab w:val="clear" w:pos="720"/>
        </w:tabs>
        <w:suppressAutoHyphens w:val="0"/>
        <w:ind w:left="567" w:right="-42" w:hanging="425"/>
        <w:jc w:val="both"/>
        <w:rPr>
          <w:sz w:val="22"/>
          <w:szCs w:val="22"/>
        </w:rPr>
      </w:pPr>
      <w:r w:rsidRPr="00AB7F3B">
        <w:rPr>
          <w:sz w:val="22"/>
          <w:szCs w:val="22"/>
        </w:rPr>
        <w:t>W przypadku niewykonania przedmiotu niniejszej umowy z przyczyn leżących wyłącznie po stronie Zamawiającego, Zamawiający zapłaci Wykonawcy karę umowną w wysokości 5% wartości brutto niezrealizowanego zakresu umowy.</w:t>
      </w:r>
    </w:p>
    <w:p w14:paraId="61ACFDBE" w14:textId="0DB234CA" w:rsidR="00ED2827" w:rsidRPr="00AB7F3B" w:rsidRDefault="00ED2827" w:rsidP="002636EC">
      <w:pPr>
        <w:widowControl/>
        <w:numPr>
          <w:ilvl w:val="0"/>
          <w:numId w:val="23"/>
        </w:numPr>
        <w:tabs>
          <w:tab w:val="clear" w:pos="720"/>
        </w:tabs>
        <w:suppressAutoHyphens w:val="0"/>
        <w:ind w:left="567" w:right="-42" w:hanging="425"/>
        <w:jc w:val="both"/>
        <w:rPr>
          <w:sz w:val="22"/>
          <w:szCs w:val="22"/>
        </w:rPr>
      </w:pPr>
      <w:r w:rsidRPr="00AB7F3B">
        <w:rPr>
          <w:sz w:val="22"/>
          <w:szCs w:val="22"/>
        </w:rPr>
        <w:t>Wykonawca, za wyjątkiem, gdy  podstawę  naliczenia kar umownych stanowią jego zachowania niezwiązane bezpośrednio lub pośrednio z przedmiotem umowy lub jej prawidłowym wykonaniem, oraz z zastrzeżeniem ust. 4 niniejszego paragrafu, zapłaci Zamawiającemu karę umowną w poniższej wysokości w przypadku niewykonania lub nienależytego wykonania przedmiotu niniejszej umowy z przyczyn leżących po stronie Wykonawcy, w tym nieprzeprowadzenia praktyk</w:t>
      </w:r>
      <w:r w:rsidR="001C1893" w:rsidRPr="00AB7F3B">
        <w:rPr>
          <w:sz w:val="22"/>
          <w:szCs w:val="22"/>
        </w:rPr>
        <w:t>,</w:t>
      </w:r>
      <w:r w:rsidRPr="00AB7F3B">
        <w:rPr>
          <w:sz w:val="22"/>
          <w:szCs w:val="22"/>
        </w:rPr>
        <w:t xml:space="preserve"> a także w przypadku przeprowadzenia danej usługi przez osoby inne niż wskazana przez Wykonawcę na zasadach określonych w § 1 ust. 3 niniejszej umowy lub będące pod wpływem alkoholu lub środków odurzających lub niestawienie się świadczących usługę, Wykonawca zapłaci Zamawiającemu karę umowną w wysokości 20% wartości brutto niezrealizowanego zakresu umowy, przy czym łączna maksymalna wysokość kar umownych nie może przekroczyć 50% wynagrodzenia brutto ustalonego w § 3 ust. 1 umowy.</w:t>
      </w:r>
    </w:p>
    <w:p w14:paraId="448F5989" w14:textId="77777777" w:rsidR="00ED2827" w:rsidRPr="00AB7F3B" w:rsidRDefault="00ED2827" w:rsidP="002636EC">
      <w:pPr>
        <w:widowControl/>
        <w:numPr>
          <w:ilvl w:val="0"/>
          <w:numId w:val="23"/>
        </w:numPr>
        <w:tabs>
          <w:tab w:val="clear" w:pos="720"/>
        </w:tabs>
        <w:ind w:left="567" w:hanging="425"/>
        <w:jc w:val="both"/>
        <w:rPr>
          <w:sz w:val="22"/>
          <w:szCs w:val="22"/>
        </w:rPr>
      </w:pPr>
      <w:r w:rsidRPr="00AB7F3B">
        <w:rPr>
          <w:sz w:val="22"/>
          <w:szCs w:val="22"/>
        </w:rPr>
        <w:lastRenderedPageBreak/>
        <w:t>Roszczenie o zapłatę kar umownych staje się wymagalne począwszy od dnia następnego po dniu, w którym miały miejsce okoliczności faktyczne określone w niniejszej umowie stanowiące podstawę do ich naliczenia.</w:t>
      </w:r>
    </w:p>
    <w:p w14:paraId="4A6AABBE" w14:textId="77777777" w:rsidR="00ED2827" w:rsidRPr="00AB7F3B" w:rsidRDefault="00ED2827" w:rsidP="002636EC">
      <w:pPr>
        <w:widowControl/>
        <w:numPr>
          <w:ilvl w:val="0"/>
          <w:numId w:val="23"/>
        </w:numPr>
        <w:tabs>
          <w:tab w:val="clear" w:pos="720"/>
        </w:tabs>
        <w:ind w:left="567" w:hanging="425"/>
        <w:jc w:val="both"/>
        <w:rPr>
          <w:sz w:val="22"/>
          <w:szCs w:val="22"/>
        </w:rPr>
      </w:pPr>
      <w:r w:rsidRPr="00AB7F3B">
        <w:rPr>
          <w:sz w:val="22"/>
          <w:szCs w:val="22"/>
        </w:rPr>
        <w:t>Zamawiający jest uprawniony do potrącenia ewentualnych kar umownych z wymagalnej i należnej Wykonawcy kwoty wynagrodzenia określonej w fakturze lub innych ewentualnych wierzytelności Wykonawcy względem Zamawiającego.</w:t>
      </w:r>
    </w:p>
    <w:p w14:paraId="794B8318" w14:textId="77777777" w:rsidR="00ED2827" w:rsidRPr="00AB7F3B" w:rsidRDefault="00ED2827" w:rsidP="002636EC">
      <w:pPr>
        <w:widowControl/>
        <w:numPr>
          <w:ilvl w:val="0"/>
          <w:numId w:val="23"/>
        </w:numPr>
        <w:tabs>
          <w:tab w:val="clear" w:pos="720"/>
        </w:tabs>
        <w:suppressAutoHyphens w:val="0"/>
        <w:ind w:left="567" w:right="-42" w:hanging="425"/>
        <w:jc w:val="both"/>
        <w:rPr>
          <w:sz w:val="22"/>
          <w:szCs w:val="22"/>
        </w:rPr>
      </w:pPr>
      <w:r w:rsidRPr="00AB7F3B">
        <w:rPr>
          <w:sz w:val="22"/>
          <w:szCs w:val="22"/>
        </w:rPr>
        <w:t>Niezależnie od przewidzianych w umowie kar, w przypadku powstania szkody przewyższającej wysokość kary umownej, Zamawiający zastrzega sobie prawo dochodzenia odszkodowania na zasadach ogólnych.</w:t>
      </w:r>
    </w:p>
    <w:p w14:paraId="60F11F36" w14:textId="77777777" w:rsidR="00ED2827" w:rsidRPr="00AB7F3B" w:rsidRDefault="00ED2827" w:rsidP="002636EC">
      <w:pPr>
        <w:widowControl/>
        <w:numPr>
          <w:ilvl w:val="0"/>
          <w:numId w:val="23"/>
        </w:numPr>
        <w:tabs>
          <w:tab w:val="clear" w:pos="720"/>
        </w:tabs>
        <w:suppressAutoHyphens w:val="0"/>
        <w:ind w:left="567" w:right="-42" w:hanging="425"/>
        <w:jc w:val="both"/>
        <w:rPr>
          <w:sz w:val="22"/>
          <w:szCs w:val="22"/>
        </w:rPr>
      </w:pPr>
      <w:r w:rsidRPr="00AB7F3B">
        <w:rPr>
          <w:sz w:val="22"/>
          <w:szCs w:val="22"/>
        </w:rPr>
        <w:t>Zapłata kar umownych nie zwalnia Wykonawcy od obowiązku wykonania umowy.</w:t>
      </w:r>
    </w:p>
    <w:p w14:paraId="1D473F40" w14:textId="77777777" w:rsidR="00ED2827" w:rsidRPr="00AB7F3B" w:rsidRDefault="00ED2827" w:rsidP="002636EC">
      <w:pPr>
        <w:widowControl/>
        <w:numPr>
          <w:ilvl w:val="0"/>
          <w:numId w:val="23"/>
        </w:numPr>
        <w:tabs>
          <w:tab w:val="clear" w:pos="720"/>
        </w:tabs>
        <w:suppressAutoHyphens w:val="0"/>
        <w:ind w:left="567" w:right="-42" w:hanging="425"/>
        <w:jc w:val="both"/>
        <w:rPr>
          <w:sz w:val="22"/>
          <w:szCs w:val="22"/>
        </w:rPr>
      </w:pPr>
      <w:r w:rsidRPr="00AB7F3B">
        <w:rPr>
          <w:sz w:val="22"/>
          <w:szCs w:val="22"/>
        </w:rPr>
        <w:t>Zamawiający może odstąpić od umowy w terminie nie wcześniej niż 7 dni od dnia powzięcia</w:t>
      </w:r>
      <w:r w:rsidRPr="00AB7F3B">
        <w:rPr>
          <w:color w:val="000000"/>
          <w:sz w:val="22"/>
          <w:szCs w:val="22"/>
        </w:rPr>
        <w:t xml:space="preserve"> wiadomości o zaistniałych poniższych okolicznościach o</w:t>
      </w:r>
      <w:r w:rsidRPr="00AB7F3B">
        <w:rPr>
          <w:sz w:val="22"/>
          <w:szCs w:val="22"/>
        </w:rPr>
        <w:t>raz nie później niż do dnia faktycznej realizacji przedmiotu umowy, to jest</w:t>
      </w:r>
      <w:r w:rsidRPr="00AB7F3B">
        <w:rPr>
          <w:color w:val="000000"/>
          <w:sz w:val="22"/>
          <w:szCs w:val="22"/>
        </w:rPr>
        <w:t>:</w:t>
      </w:r>
    </w:p>
    <w:p w14:paraId="51522B8D" w14:textId="324B3A63" w:rsidR="00ED2827" w:rsidRPr="00AB7F3B" w:rsidRDefault="00ED2827" w:rsidP="002636EC">
      <w:pPr>
        <w:pStyle w:val="Akapitzlist"/>
        <w:widowControl/>
        <w:numPr>
          <w:ilvl w:val="1"/>
          <w:numId w:val="48"/>
        </w:numPr>
        <w:suppressAutoHyphens w:val="0"/>
        <w:ind w:hanging="927"/>
        <w:jc w:val="both"/>
        <w:rPr>
          <w:color w:val="000000"/>
          <w:sz w:val="22"/>
          <w:szCs w:val="22"/>
        </w:rPr>
      </w:pPr>
      <w:r w:rsidRPr="00AB7F3B">
        <w:rPr>
          <w:sz w:val="22"/>
          <w:szCs w:val="22"/>
        </w:rPr>
        <w:t>dowiedzenia się o tym, że Wykonawca na skutek swojej niewypłacalności nie wykonuje zobowiązań pieniężnych przez okres co najmniej 3 miesięcy,</w:t>
      </w:r>
    </w:p>
    <w:p w14:paraId="585DADFE" w14:textId="0EE0F77C" w:rsidR="00ED2827" w:rsidRPr="00AB7F3B" w:rsidRDefault="00ED2827" w:rsidP="002636EC">
      <w:pPr>
        <w:pStyle w:val="Akapitzlist"/>
        <w:widowControl/>
        <w:numPr>
          <w:ilvl w:val="1"/>
          <w:numId w:val="48"/>
        </w:numPr>
        <w:suppressAutoHyphens w:val="0"/>
        <w:ind w:hanging="927"/>
        <w:jc w:val="both"/>
        <w:rPr>
          <w:color w:val="000000"/>
          <w:sz w:val="22"/>
          <w:szCs w:val="22"/>
        </w:rPr>
      </w:pPr>
      <w:r w:rsidRPr="00AB7F3B">
        <w:rPr>
          <w:color w:val="000000"/>
          <w:sz w:val="22"/>
          <w:szCs w:val="22"/>
        </w:rPr>
        <w:t>zostanie podjęta likwidacja Wykonawcy albo rozwiązany Wykonawca bez przeprowadzania likwidacji,</w:t>
      </w:r>
    </w:p>
    <w:p w14:paraId="1CE8C716" w14:textId="494E2DFA" w:rsidR="00ED2827" w:rsidRPr="00AB7F3B" w:rsidRDefault="00ED2827" w:rsidP="002636EC">
      <w:pPr>
        <w:pStyle w:val="Akapitzlist"/>
        <w:widowControl/>
        <w:numPr>
          <w:ilvl w:val="1"/>
          <w:numId w:val="48"/>
        </w:numPr>
        <w:suppressAutoHyphens w:val="0"/>
        <w:ind w:hanging="927"/>
        <w:jc w:val="both"/>
        <w:rPr>
          <w:color w:val="000000"/>
          <w:sz w:val="22"/>
          <w:szCs w:val="22"/>
        </w:rPr>
      </w:pPr>
      <w:r w:rsidRPr="00AB7F3B">
        <w:rPr>
          <w:color w:val="000000"/>
          <w:sz w:val="22"/>
          <w:szCs w:val="22"/>
        </w:rPr>
        <w:t xml:space="preserve">w przypadku wskazanym w § 4 ust. 2 </w:t>
      </w:r>
      <w:r w:rsidRPr="00AB7F3B">
        <w:rPr>
          <w:sz w:val="22"/>
          <w:szCs w:val="22"/>
        </w:rPr>
        <w:t>umowy</w:t>
      </w:r>
      <w:r w:rsidRPr="00AB7F3B">
        <w:rPr>
          <w:color w:val="000000"/>
          <w:sz w:val="22"/>
          <w:szCs w:val="22"/>
        </w:rPr>
        <w:t>,</w:t>
      </w:r>
    </w:p>
    <w:p w14:paraId="292A5A5B" w14:textId="5A659A55" w:rsidR="00ED2827" w:rsidRPr="00AB7F3B" w:rsidRDefault="00ED2827" w:rsidP="002636EC">
      <w:pPr>
        <w:pStyle w:val="Akapitzlist"/>
        <w:widowControl/>
        <w:numPr>
          <w:ilvl w:val="1"/>
          <w:numId w:val="48"/>
        </w:numPr>
        <w:suppressAutoHyphens w:val="0"/>
        <w:ind w:hanging="927"/>
        <w:jc w:val="both"/>
        <w:rPr>
          <w:color w:val="000000"/>
          <w:sz w:val="22"/>
          <w:szCs w:val="22"/>
        </w:rPr>
      </w:pPr>
      <w:r w:rsidRPr="00AB7F3B">
        <w:rPr>
          <w:color w:val="000000"/>
          <w:sz w:val="22"/>
          <w:szCs w:val="22"/>
        </w:rPr>
        <w:t>w przypadku wskazanym w § 5 ust. 2 umowy,</w:t>
      </w:r>
    </w:p>
    <w:p w14:paraId="58D913D9" w14:textId="3976E759" w:rsidR="00ED2827" w:rsidRPr="00AB7F3B" w:rsidRDefault="00ED2827" w:rsidP="002636EC">
      <w:pPr>
        <w:pStyle w:val="Akapitzlist"/>
        <w:widowControl/>
        <w:numPr>
          <w:ilvl w:val="1"/>
          <w:numId w:val="48"/>
        </w:numPr>
        <w:suppressAutoHyphens w:val="0"/>
        <w:ind w:hanging="927"/>
        <w:jc w:val="both"/>
        <w:rPr>
          <w:color w:val="000000"/>
          <w:sz w:val="22"/>
          <w:szCs w:val="22"/>
        </w:rPr>
      </w:pPr>
      <w:r w:rsidRPr="00AB7F3B">
        <w:rPr>
          <w:color w:val="000000"/>
          <w:sz w:val="22"/>
          <w:szCs w:val="22"/>
        </w:rPr>
        <w:t>Wykonawca w chwili zawarcia niniejszej umowy podlegał wykluczeniu z postępowania w</w:t>
      </w:r>
      <w:r w:rsidR="001D429D" w:rsidRPr="00AB7F3B">
        <w:rPr>
          <w:color w:val="000000"/>
          <w:sz w:val="22"/>
          <w:szCs w:val="22"/>
        </w:rPr>
        <w:t xml:space="preserve"> zakresie wskazanym w Zapytaniu.</w:t>
      </w:r>
    </w:p>
    <w:p w14:paraId="6A48DAEE" w14:textId="77777777" w:rsidR="00ED2827" w:rsidRPr="00AB7F3B" w:rsidRDefault="00ED2827" w:rsidP="002636EC">
      <w:pPr>
        <w:widowControl/>
        <w:numPr>
          <w:ilvl w:val="0"/>
          <w:numId w:val="23"/>
        </w:numPr>
        <w:tabs>
          <w:tab w:val="clear" w:pos="720"/>
        </w:tabs>
        <w:suppressAutoHyphens w:val="0"/>
        <w:ind w:left="567" w:right="-42" w:hanging="426"/>
        <w:jc w:val="both"/>
        <w:rPr>
          <w:sz w:val="22"/>
          <w:szCs w:val="22"/>
        </w:rPr>
      </w:pPr>
      <w:r w:rsidRPr="00AB7F3B">
        <w:rPr>
          <w:sz w:val="22"/>
          <w:szCs w:val="22"/>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7 dni od powzięcia wiadomości o tych okolicznościach</w:t>
      </w:r>
    </w:p>
    <w:p w14:paraId="0803BCE6" w14:textId="77777777" w:rsidR="00ED2827" w:rsidRPr="00AB7F3B" w:rsidRDefault="00ED2827" w:rsidP="002636EC">
      <w:pPr>
        <w:widowControl/>
        <w:numPr>
          <w:ilvl w:val="0"/>
          <w:numId w:val="23"/>
        </w:numPr>
        <w:tabs>
          <w:tab w:val="clear" w:pos="720"/>
        </w:tabs>
        <w:suppressAutoHyphens w:val="0"/>
        <w:ind w:left="567" w:right="-42" w:hanging="426"/>
        <w:jc w:val="both"/>
        <w:rPr>
          <w:sz w:val="22"/>
          <w:szCs w:val="22"/>
        </w:rPr>
      </w:pPr>
      <w:r w:rsidRPr="00AB7F3B">
        <w:rPr>
          <w:sz w:val="22"/>
          <w:szCs w:val="22"/>
        </w:rPr>
        <w:t xml:space="preserve">Wykonawcy nie przysługuje odszkodowanie z tytułu odstąpienia przez </w:t>
      </w:r>
      <w:r w:rsidRPr="00AB7F3B">
        <w:rPr>
          <w:color w:val="000000"/>
          <w:sz w:val="22"/>
          <w:szCs w:val="22"/>
        </w:rPr>
        <w:t>Zamawiającego</w:t>
      </w:r>
      <w:r w:rsidRPr="00AB7F3B">
        <w:rPr>
          <w:sz w:val="22"/>
          <w:szCs w:val="22"/>
        </w:rPr>
        <w:t xml:space="preserve"> od umowy z powodu okoliczności wskazanych w ust. 7.5 – 7.6 oraz 8 lub leżących po stronie Wykonawcy.</w:t>
      </w:r>
    </w:p>
    <w:p w14:paraId="12726E44" w14:textId="77777777" w:rsidR="00ED2827" w:rsidRPr="00AB7F3B" w:rsidRDefault="00ED2827" w:rsidP="002636EC">
      <w:pPr>
        <w:widowControl/>
        <w:numPr>
          <w:ilvl w:val="0"/>
          <w:numId w:val="23"/>
        </w:numPr>
        <w:tabs>
          <w:tab w:val="clear" w:pos="720"/>
        </w:tabs>
        <w:suppressAutoHyphens w:val="0"/>
        <w:ind w:left="567" w:right="-42" w:hanging="426"/>
        <w:jc w:val="both"/>
        <w:rPr>
          <w:sz w:val="22"/>
          <w:szCs w:val="22"/>
        </w:rPr>
      </w:pPr>
      <w:r w:rsidRPr="00AB7F3B">
        <w:rPr>
          <w:sz w:val="22"/>
          <w:szCs w:val="22"/>
        </w:rPr>
        <w:t>Odstąpienie od umowy powinno nastąpić w formie pisemnej pod rygorem nieważności takiego oświadczenia i powinno zawierać uzasadnienie.</w:t>
      </w:r>
    </w:p>
    <w:p w14:paraId="4AFCEEB5" w14:textId="77777777" w:rsidR="00ED2827" w:rsidRPr="00AB7F3B" w:rsidRDefault="00ED2827" w:rsidP="002636EC">
      <w:pPr>
        <w:widowControl/>
        <w:numPr>
          <w:ilvl w:val="0"/>
          <w:numId w:val="23"/>
        </w:numPr>
        <w:tabs>
          <w:tab w:val="clear" w:pos="720"/>
        </w:tabs>
        <w:suppressAutoHyphens w:val="0"/>
        <w:ind w:left="567" w:right="-42" w:hanging="426"/>
        <w:jc w:val="both"/>
        <w:rPr>
          <w:sz w:val="22"/>
          <w:szCs w:val="22"/>
        </w:rPr>
      </w:pPr>
      <w:r w:rsidRPr="00AB7F3B">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645E84F2" w14:textId="77777777" w:rsidR="00ED2827" w:rsidRPr="00AB7F3B" w:rsidRDefault="00ED2827" w:rsidP="002636EC">
      <w:pPr>
        <w:widowControl/>
        <w:numPr>
          <w:ilvl w:val="0"/>
          <w:numId w:val="23"/>
        </w:numPr>
        <w:tabs>
          <w:tab w:val="clear" w:pos="720"/>
        </w:tabs>
        <w:suppressAutoHyphens w:val="0"/>
        <w:ind w:left="567" w:right="-42" w:hanging="426"/>
        <w:jc w:val="both"/>
        <w:rPr>
          <w:sz w:val="22"/>
          <w:szCs w:val="22"/>
        </w:rPr>
      </w:pPr>
      <w:r w:rsidRPr="00AB7F3B">
        <w:rPr>
          <w:sz w:val="22"/>
          <w:szCs w:val="22"/>
        </w:rPr>
        <w:t>Odstąpienie od umowy nie wpływa na istnienie i skuteczność roszczeń o zapłatę kar umownych.</w:t>
      </w:r>
    </w:p>
    <w:p w14:paraId="191F2709" w14:textId="77777777" w:rsidR="00ED2827" w:rsidRPr="00AB7F3B" w:rsidRDefault="00ED2827" w:rsidP="00ED2827">
      <w:pPr>
        <w:widowControl/>
        <w:suppressAutoHyphens w:val="0"/>
        <w:spacing w:before="120" w:after="120"/>
        <w:ind w:right="-40"/>
        <w:rPr>
          <w:b/>
          <w:sz w:val="22"/>
          <w:szCs w:val="22"/>
        </w:rPr>
      </w:pPr>
      <w:r w:rsidRPr="00AB7F3B">
        <w:rPr>
          <w:b/>
          <w:sz w:val="22"/>
          <w:szCs w:val="22"/>
        </w:rPr>
        <w:t>§ 5</w:t>
      </w:r>
    </w:p>
    <w:p w14:paraId="5B29460E" w14:textId="77777777" w:rsidR="00ED2827" w:rsidRPr="00AB7F3B" w:rsidRDefault="00ED2827" w:rsidP="00ED2827">
      <w:pPr>
        <w:widowControl/>
        <w:suppressAutoHyphens w:val="0"/>
        <w:spacing w:after="120"/>
        <w:ind w:right="-40"/>
        <w:rPr>
          <w:b/>
          <w:sz w:val="22"/>
          <w:szCs w:val="22"/>
        </w:rPr>
      </w:pPr>
      <w:r w:rsidRPr="00AB7F3B">
        <w:rPr>
          <w:b/>
          <w:sz w:val="22"/>
          <w:szCs w:val="22"/>
        </w:rPr>
        <w:t>Przedstawiciele Stron umowy</w:t>
      </w:r>
    </w:p>
    <w:p w14:paraId="5971735B" w14:textId="77777777" w:rsidR="00ED2827" w:rsidRPr="00AB7F3B" w:rsidRDefault="00ED2827" w:rsidP="002636EC">
      <w:pPr>
        <w:widowControl/>
        <w:numPr>
          <w:ilvl w:val="0"/>
          <w:numId w:val="28"/>
        </w:numPr>
        <w:tabs>
          <w:tab w:val="clear" w:pos="360"/>
        </w:tabs>
        <w:suppressAutoHyphens w:val="0"/>
        <w:ind w:left="567" w:hanging="426"/>
        <w:contextualSpacing/>
        <w:jc w:val="both"/>
        <w:rPr>
          <w:sz w:val="22"/>
          <w:szCs w:val="22"/>
          <w:lang w:val="x-none"/>
        </w:rPr>
      </w:pPr>
      <w:r w:rsidRPr="00AB7F3B">
        <w:rPr>
          <w:sz w:val="22"/>
          <w:szCs w:val="22"/>
          <w:lang w:val="x-none"/>
        </w:rPr>
        <w:t xml:space="preserve">Wykonawca nie może powierzyć wykonania niniejszej umowy innym osobom, niż wymienione w </w:t>
      </w:r>
      <w:r w:rsidRPr="00AB7F3B">
        <w:rPr>
          <w:sz w:val="22"/>
          <w:szCs w:val="22"/>
        </w:rPr>
        <w:t xml:space="preserve">§  1 </w:t>
      </w:r>
      <w:r w:rsidRPr="00AB7F3B">
        <w:rPr>
          <w:sz w:val="22"/>
          <w:szCs w:val="22"/>
          <w:lang w:val="x-none"/>
        </w:rPr>
        <w:t xml:space="preserve">ust. </w:t>
      </w:r>
      <w:r w:rsidRPr="00AB7F3B">
        <w:rPr>
          <w:sz w:val="22"/>
          <w:szCs w:val="22"/>
        </w:rPr>
        <w:t>3</w:t>
      </w:r>
      <w:r w:rsidRPr="00AB7F3B">
        <w:rPr>
          <w:sz w:val="22"/>
          <w:szCs w:val="22"/>
          <w:lang w:val="x-none"/>
        </w:rPr>
        <w:t xml:space="preserve"> </w:t>
      </w:r>
      <w:r w:rsidRPr="00AB7F3B">
        <w:rPr>
          <w:sz w:val="22"/>
          <w:szCs w:val="22"/>
        </w:rPr>
        <w:t>umowy</w:t>
      </w:r>
      <w:r w:rsidRPr="00AB7F3B">
        <w:rPr>
          <w:sz w:val="22"/>
          <w:szCs w:val="22"/>
          <w:lang w:val="x-none"/>
        </w:rPr>
        <w:t>, bez</w:t>
      </w:r>
      <w:r w:rsidRPr="00AB7F3B">
        <w:rPr>
          <w:sz w:val="22"/>
          <w:szCs w:val="22"/>
        </w:rPr>
        <w:t xml:space="preserve"> uprzedniej pisemnej</w:t>
      </w:r>
      <w:r w:rsidRPr="00AB7F3B">
        <w:rPr>
          <w:sz w:val="22"/>
          <w:szCs w:val="22"/>
          <w:lang w:val="x-none"/>
        </w:rPr>
        <w:t xml:space="preserve"> zgody Zamawiającego.</w:t>
      </w:r>
    </w:p>
    <w:p w14:paraId="706355F4" w14:textId="77777777" w:rsidR="00ED2827" w:rsidRPr="00AB7F3B" w:rsidRDefault="00ED2827" w:rsidP="002636EC">
      <w:pPr>
        <w:widowControl/>
        <w:numPr>
          <w:ilvl w:val="0"/>
          <w:numId w:val="28"/>
        </w:numPr>
        <w:tabs>
          <w:tab w:val="clear" w:pos="360"/>
        </w:tabs>
        <w:suppressAutoHyphens w:val="0"/>
        <w:ind w:left="567" w:hanging="426"/>
        <w:contextualSpacing/>
        <w:jc w:val="both"/>
        <w:rPr>
          <w:sz w:val="22"/>
          <w:szCs w:val="22"/>
          <w:lang w:val="x-none" w:eastAsia="en-US"/>
        </w:rPr>
      </w:pPr>
      <w:r w:rsidRPr="00AB7F3B">
        <w:rPr>
          <w:sz w:val="22"/>
          <w:szCs w:val="22"/>
          <w:lang w:val="x-none" w:eastAsia="en-US"/>
        </w:rPr>
        <w:t xml:space="preserve">W razie </w:t>
      </w:r>
      <w:r w:rsidRPr="00AB7F3B">
        <w:rPr>
          <w:sz w:val="22"/>
          <w:szCs w:val="22"/>
          <w:lang w:eastAsia="en-US"/>
        </w:rPr>
        <w:t xml:space="preserve">powzięcia przez Zamawiającego wiadomości o </w:t>
      </w:r>
      <w:r w:rsidRPr="00AB7F3B">
        <w:rPr>
          <w:sz w:val="22"/>
          <w:szCs w:val="22"/>
          <w:lang w:val="x-none" w:eastAsia="en-US"/>
        </w:rPr>
        <w:t xml:space="preserve">naruszeniu postanowień ust. 1, Zamawiający może </w:t>
      </w:r>
      <w:r w:rsidRPr="00AB7F3B">
        <w:rPr>
          <w:sz w:val="22"/>
          <w:szCs w:val="22"/>
          <w:lang w:eastAsia="en-US"/>
        </w:rPr>
        <w:t>odstąpić od umowy</w:t>
      </w:r>
      <w:r w:rsidRPr="00AB7F3B">
        <w:rPr>
          <w:sz w:val="22"/>
          <w:szCs w:val="22"/>
          <w:lang w:val="x-none" w:eastAsia="en-US"/>
        </w:rPr>
        <w:t xml:space="preserve"> </w:t>
      </w:r>
      <w:r w:rsidRPr="00AB7F3B">
        <w:rPr>
          <w:sz w:val="22"/>
          <w:szCs w:val="22"/>
          <w:lang w:eastAsia="en-US"/>
        </w:rPr>
        <w:t xml:space="preserve">w </w:t>
      </w:r>
      <w:r w:rsidRPr="00AB7F3B">
        <w:rPr>
          <w:sz w:val="22"/>
          <w:szCs w:val="22"/>
          <w:lang w:val="x-none" w:eastAsia="en-US"/>
        </w:rPr>
        <w:t xml:space="preserve">trybie natychmiastowym i nałożyć na Wykonawcę karę umowną w wysokości 20% </w:t>
      </w:r>
      <w:r w:rsidRPr="00AB7F3B">
        <w:rPr>
          <w:sz w:val="22"/>
          <w:szCs w:val="22"/>
          <w:lang w:eastAsia="en-US"/>
        </w:rPr>
        <w:t xml:space="preserve">maksymalnego </w:t>
      </w:r>
      <w:r w:rsidRPr="00AB7F3B">
        <w:rPr>
          <w:sz w:val="22"/>
          <w:szCs w:val="22"/>
          <w:lang w:val="x-none" w:eastAsia="en-US"/>
        </w:rPr>
        <w:t>wynagrodzenia netto</w:t>
      </w:r>
      <w:r w:rsidRPr="00AB7F3B">
        <w:rPr>
          <w:sz w:val="22"/>
          <w:szCs w:val="22"/>
          <w:lang w:eastAsia="en-US"/>
        </w:rPr>
        <w:t xml:space="preserve"> określonego w</w:t>
      </w:r>
      <w:r w:rsidRPr="00AB7F3B">
        <w:rPr>
          <w:sz w:val="22"/>
          <w:szCs w:val="22"/>
          <w:lang w:val="x-none" w:eastAsia="en-US"/>
        </w:rPr>
        <w:t xml:space="preserve"> § 3 ust. 1</w:t>
      </w:r>
      <w:r w:rsidRPr="00AB7F3B">
        <w:rPr>
          <w:sz w:val="22"/>
          <w:szCs w:val="22"/>
          <w:lang w:eastAsia="en-US"/>
        </w:rPr>
        <w:t xml:space="preserve"> </w:t>
      </w:r>
      <w:r w:rsidRPr="00AB7F3B">
        <w:rPr>
          <w:sz w:val="22"/>
          <w:szCs w:val="22"/>
          <w:lang w:val="x-none" w:eastAsia="en-US"/>
        </w:rPr>
        <w:t>niniejszej umowy</w:t>
      </w:r>
      <w:r w:rsidRPr="00AB7F3B">
        <w:rPr>
          <w:sz w:val="22"/>
          <w:szCs w:val="22"/>
          <w:lang w:eastAsia="en-US"/>
        </w:rPr>
        <w:t>.</w:t>
      </w:r>
    </w:p>
    <w:p w14:paraId="2DE5610F" w14:textId="628BFC34" w:rsidR="00ED2827" w:rsidRPr="00AB7F3B" w:rsidRDefault="00ED2827" w:rsidP="002636EC">
      <w:pPr>
        <w:widowControl/>
        <w:numPr>
          <w:ilvl w:val="0"/>
          <w:numId w:val="28"/>
        </w:numPr>
        <w:tabs>
          <w:tab w:val="clear" w:pos="360"/>
        </w:tabs>
        <w:suppressAutoHyphens w:val="0"/>
        <w:ind w:left="567" w:hanging="426"/>
        <w:contextualSpacing/>
        <w:jc w:val="both"/>
        <w:rPr>
          <w:sz w:val="22"/>
          <w:szCs w:val="22"/>
          <w:lang w:val="x-none" w:eastAsia="en-US"/>
        </w:rPr>
      </w:pPr>
      <w:r w:rsidRPr="00AB7F3B">
        <w:rPr>
          <w:sz w:val="22"/>
          <w:szCs w:val="22"/>
          <w:lang w:val="x-none" w:eastAsia="en-US"/>
        </w:rPr>
        <w:t xml:space="preserve">Strony dopuszczają zmianę </w:t>
      </w:r>
      <w:r w:rsidRPr="00AB7F3B">
        <w:rPr>
          <w:sz w:val="22"/>
          <w:szCs w:val="22"/>
          <w:lang w:eastAsia="en-US"/>
        </w:rPr>
        <w:t xml:space="preserve">opiekuna praktyk wskazanego w </w:t>
      </w:r>
      <w:r w:rsidRPr="00AB7F3B">
        <w:rPr>
          <w:sz w:val="22"/>
          <w:szCs w:val="22"/>
        </w:rPr>
        <w:t xml:space="preserve">§ 1 </w:t>
      </w:r>
      <w:r w:rsidRPr="00AB7F3B">
        <w:rPr>
          <w:sz w:val="22"/>
          <w:szCs w:val="22"/>
          <w:lang w:eastAsia="en-US"/>
        </w:rPr>
        <w:t>ust. 3</w:t>
      </w:r>
      <w:r w:rsidRPr="00AB7F3B">
        <w:rPr>
          <w:sz w:val="22"/>
          <w:szCs w:val="22"/>
          <w:lang w:val="x-none" w:eastAsia="en-US"/>
        </w:rPr>
        <w:t>,</w:t>
      </w:r>
      <w:r w:rsidRPr="00AB7F3B">
        <w:rPr>
          <w:sz w:val="22"/>
          <w:szCs w:val="22"/>
          <w:lang w:eastAsia="en-US"/>
        </w:rPr>
        <w:t xml:space="preserve"> </w:t>
      </w:r>
      <w:r w:rsidRPr="00AB7F3B">
        <w:rPr>
          <w:bCs/>
          <w:color w:val="000000"/>
          <w:sz w:val="22"/>
          <w:szCs w:val="22"/>
        </w:rPr>
        <w:t xml:space="preserve">z przyczyn losowych, zdrowotnych lub innych umotywowanych pisemnie przyczyn, wskazanych przez Wykonawcę, przy czym następca opiekuna praktyk musi posiadać co najmniej </w:t>
      </w:r>
      <w:r w:rsidRPr="00AB7F3B">
        <w:rPr>
          <w:sz w:val="22"/>
          <w:szCs w:val="22"/>
        </w:rPr>
        <w:t xml:space="preserve">doświadczenie i kwalifikacje zawodowe określone w </w:t>
      </w:r>
      <w:r w:rsidR="003C17CD" w:rsidRPr="00AB7F3B">
        <w:rPr>
          <w:sz w:val="22"/>
          <w:szCs w:val="22"/>
        </w:rPr>
        <w:t>Zapytaniu</w:t>
      </w:r>
      <w:r w:rsidRPr="00AB7F3B">
        <w:rPr>
          <w:sz w:val="22"/>
          <w:szCs w:val="22"/>
        </w:rPr>
        <w:t>, na zasadach i w trybie określonym w § 8 ust. 1.2 niniejszej umowy</w:t>
      </w:r>
      <w:r w:rsidR="003C17CD" w:rsidRPr="00AB7F3B">
        <w:rPr>
          <w:sz w:val="22"/>
          <w:szCs w:val="22"/>
        </w:rPr>
        <w:t>.</w:t>
      </w:r>
    </w:p>
    <w:p w14:paraId="53C95A2F" w14:textId="77777777" w:rsidR="00ED2827" w:rsidRPr="00AB7F3B" w:rsidRDefault="00ED2827" w:rsidP="002636EC">
      <w:pPr>
        <w:widowControl/>
        <w:numPr>
          <w:ilvl w:val="0"/>
          <w:numId w:val="28"/>
        </w:numPr>
        <w:tabs>
          <w:tab w:val="clear" w:pos="360"/>
        </w:tabs>
        <w:suppressAutoHyphens w:val="0"/>
        <w:ind w:left="567" w:hanging="426"/>
        <w:contextualSpacing/>
        <w:jc w:val="both"/>
        <w:rPr>
          <w:sz w:val="22"/>
          <w:szCs w:val="22"/>
          <w:lang w:val="x-none" w:eastAsia="en-US"/>
        </w:rPr>
      </w:pPr>
      <w:r w:rsidRPr="00AB7F3B">
        <w:rPr>
          <w:sz w:val="22"/>
          <w:szCs w:val="22"/>
          <w:lang w:val="x-none" w:eastAsia="en-US"/>
        </w:rPr>
        <w:t>Przedstawicielami Stron odpowiedzialnymi za realizację niniejszej umowy będą:</w:t>
      </w:r>
    </w:p>
    <w:p w14:paraId="6E959FD4" w14:textId="2B1C3B2E" w:rsidR="00ED2827" w:rsidRPr="00AB7F3B" w:rsidRDefault="00ED2827" w:rsidP="002636EC">
      <w:pPr>
        <w:pStyle w:val="Akapitzlist"/>
        <w:widowControl/>
        <w:numPr>
          <w:ilvl w:val="1"/>
          <w:numId w:val="6"/>
        </w:numPr>
        <w:suppressAutoHyphens w:val="0"/>
        <w:ind w:hanging="843"/>
        <w:jc w:val="both"/>
        <w:rPr>
          <w:sz w:val="22"/>
          <w:szCs w:val="22"/>
          <w:lang w:eastAsia="en-US"/>
        </w:rPr>
      </w:pPr>
      <w:r w:rsidRPr="00AB7F3B">
        <w:rPr>
          <w:sz w:val="22"/>
          <w:szCs w:val="22"/>
          <w:lang w:val="x-none" w:eastAsia="en-US"/>
        </w:rPr>
        <w:t xml:space="preserve">ze strony Zamawiającego: </w:t>
      </w:r>
      <w:r w:rsidRPr="00AB7F3B">
        <w:rPr>
          <w:sz w:val="22"/>
          <w:szCs w:val="22"/>
          <w:lang w:eastAsia="en-US"/>
        </w:rPr>
        <w:t>…………………………………………………………,</w:t>
      </w:r>
    </w:p>
    <w:p w14:paraId="7D217149" w14:textId="7578F8AD" w:rsidR="00ED2827" w:rsidRPr="00AB7F3B" w:rsidRDefault="00ED2827" w:rsidP="002636EC">
      <w:pPr>
        <w:pStyle w:val="Akapitzlist"/>
        <w:widowControl/>
        <w:numPr>
          <w:ilvl w:val="1"/>
          <w:numId w:val="6"/>
        </w:numPr>
        <w:suppressAutoHyphens w:val="0"/>
        <w:ind w:hanging="843"/>
        <w:jc w:val="both"/>
        <w:rPr>
          <w:sz w:val="22"/>
          <w:szCs w:val="22"/>
          <w:lang w:eastAsia="en-US"/>
        </w:rPr>
      </w:pPr>
      <w:r w:rsidRPr="00AB7F3B">
        <w:rPr>
          <w:sz w:val="22"/>
          <w:szCs w:val="22"/>
          <w:lang w:val="x-none" w:eastAsia="en-US"/>
        </w:rPr>
        <w:t>ze strony Wykonawcy: …………………………………………………………….</w:t>
      </w:r>
    </w:p>
    <w:p w14:paraId="070405AB" w14:textId="77777777" w:rsidR="00ED2827" w:rsidRPr="00AB7F3B" w:rsidRDefault="00ED2827" w:rsidP="0048272E">
      <w:pPr>
        <w:widowControl/>
        <w:tabs>
          <w:tab w:val="left" w:pos="880"/>
        </w:tabs>
        <w:suppressAutoHyphens w:val="0"/>
        <w:ind w:left="567"/>
        <w:jc w:val="both"/>
        <w:rPr>
          <w:sz w:val="22"/>
          <w:szCs w:val="22"/>
          <w:lang w:val="x-none" w:eastAsia="en-US"/>
        </w:rPr>
      </w:pPr>
      <w:r w:rsidRPr="00AB7F3B">
        <w:rPr>
          <w:sz w:val="22"/>
          <w:szCs w:val="22"/>
          <w:lang w:val="x-none" w:eastAsia="en-US"/>
        </w:rPr>
        <w:lastRenderedPageBreak/>
        <w:t>Strony zgodnie postanawiają, iż osoby wskazane powyżej nie są uprawnione do podejmowania decyzji w zakresie zmiany zasad wykonywania Umowy, a także zaciągania nowych zobowiązań lub zmiany Umowy.</w:t>
      </w:r>
    </w:p>
    <w:p w14:paraId="405A263F" w14:textId="77777777" w:rsidR="00ED2827" w:rsidRPr="00AB7F3B" w:rsidRDefault="00ED2827" w:rsidP="002636EC">
      <w:pPr>
        <w:widowControl/>
        <w:numPr>
          <w:ilvl w:val="0"/>
          <w:numId w:val="28"/>
        </w:numPr>
        <w:tabs>
          <w:tab w:val="clear" w:pos="360"/>
        </w:tabs>
        <w:suppressAutoHyphens w:val="0"/>
        <w:ind w:left="567" w:hanging="426"/>
        <w:contextualSpacing/>
        <w:jc w:val="both"/>
        <w:rPr>
          <w:sz w:val="22"/>
          <w:szCs w:val="22"/>
          <w:lang w:val="x-none" w:eastAsia="en-US"/>
        </w:rPr>
      </w:pPr>
      <w:r w:rsidRPr="00AB7F3B">
        <w:rPr>
          <w:sz w:val="22"/>
          <w:szCs w:val="22"/>
          <w:lang w:val="x-none" w:eastAsia="en-US"/>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5D7A1068" w14:textId="77777777" w:rsidR="00ED2827" w:rsidRPr="00AB7F3B" w:rsidRDefault="00ED2827" w:rsidP="0048272E">
      <w:pPr>
        <w:widowControl/>
        <w:suppressAutoHyphens w:val="0"/>
        <w:ind w:left="567" w:right="-42"/>
        <w:rPr>
          <w:b/>
          <w:sz w:val="22"/>
          <w:szCs w:val="22"/>
        </w:rPr>
      </w:pPr>
    </w:p>
    <w:p w14:paraId="2ED45799" w14:textId="77777777" w:rsidR="00ED2827" w:rsidRPr="00AB7F3B" w:rsidRDefault="00ED2827" w:rsidP="00ED2827">
      <w:pPr>
        <w:widowControl/>
        <w:suppressAutoHyphens w:val="0"/>
        <w:ind w:right="-42"/>
        <w:rPr>
          <w:b/>
          <w:sz w:val="22"/>
          <w:szCs w:val="22"/>
        </w:rPr>
      </w:pPr>
      <w:r w:rsidRPr="00AB7F3B">
        <w:rPr>
          <w:b/>
          <w:sz w:val="22"/>
          <w:szCs w:val="22"/>
        </w:rPr>
        <w:t>§ 6</w:t>
      </w:r>
    </w:p>
    <w:p w14:paraId="23315F0D" w14:textId="77777777" w:rsidR="00ED2827" w:rsidRPr="00AB7F3B" w:rsidRDefault="00ED2827" w:rsidP="00ED2827">
      <w:pPr>
        <w:widowControl/>
        <w:suppressAutoHyphens w:val="0"/>
        <w:spacing w:after="120"/>
        <w:ind w:right="-40"/>
        <w:rPr>
          <w:b/>
          <w:sz w:val="22"/>
          <w:szCs w:val="22"/>
        </w:rPr>
      </w:pPr>
      <w:r w:rsidRPr="00AB7F3B">
        <w:rPr>
          <w:b/>
          <w:sz w:val="22"/>
          <w:szCs w:val="22"/>
        </w:rPr>
        <w:t>Informacje poufne</w:t>
      </w:r>
    </w:p>
    <w:p w14:paraId="381840BA" w14:textId="77777777" w:rsidR="00ED2827" w:rsidRPr="00AB7F3B" w:rsidRDefault="00ED2827" w:rsidP="002636EC">
      <w:pPr>
        <w:widowControl/>
        <w:numPr>
          <w:ilvl w:val="0"/>
          <w:numId w:val="24"/>
        </w:numPr>
        <w:suppressAutoHyphens w:val="0"/>
        <w:ind w:left="567" w:hanging="426"/>
        <w:contextualSpacing/>
        <w:jc w:val="both"/>
        <w:rPr>
          <w:sz w:val="22"/>
          <w:szCs w:val="22"/>
        </w:rPr>
      </w:pPr>
      <w:r w:rsidRPr="00AB7F3B">
        <w:rPr>
          <w:sz w:val="22"/>
          <w:szCs w:val="22"/>
        </w:rPr>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1577F298" w14:textId="77777777" w:rsidR="00ED2827" w:rsidRPr="00AB7F3B" w:rsidRDefault="00ED2827" w:rsidP="002636EC">
      <w:pPr>
        <w:widowControl/>
        <w:numPr>
          <w:ilvl w:val="0"/>
          <w:numId w:val="24"/>
        </w:numPr>
        <w:suppressAutoHyphens w:val="0"/>
        <w:ind w:left="567" w:hanging="426"/>
        <w:contextualSpacing/>
        <w:jc w:val="both"/>
        <w:rPr>
          <w:sz w:val="22"/>
          <w:szCs w:val="22"/>
        </w:rPr>
      </w:pPr>
      <w:r w:rsidRPr="00AB7F3B">
        <w:rPr>
          <w:sz w:val="22"/>
          <w:szCs w:val="22"/>
        </w:rPr>
        <w:t>Zakazu, o którym mowa w ust. 1, nie stosuje się do informacji:</w:t>
      </w:r>
    </w:p>
    <w:p w14:paraId="35A26E96" w14:textId="0B5A6FB6" w:rsidR="00ED2827" w:rsidRPr="00AB7F3B" w:rsidRDefault="00ED2827" w:rsidP="002636EC">
      <w:pPr>
        <w:pStyle w:val="Akapitzlist"/>
        <w:widowControl/>
        <w:numPr>
          <w:ilvl w:val="1"/>
          <w:numId w:val="24"/>
        </w:numPr>
        <w:suppressAutoHyphens w:val="0"/>
        <w:ind w:hanging="786"/>
        <w:jc w:val="both"/>
        <w:rPr>
          <w:sz w:val="22"/>
          <w:szCs w:val="22"/>
        </w:rPr>
      </w:pPr>
      <w:r w:rsidRPr="00AB7F3B">
        <w:rPr>
          <w:sz w:val="22"/>
          <w:szCs w:val="22"/>
        </w:rPr>
        <w:t>podlegających ujawnieniu organowi państwowemu, właściwemu sądowi lub innemu podmiotowi zgodnie z powszechnie obowiązującymi przepisami prawa;</w:t>
      </w:r>
    </w:p>
    <w:p w14:paraId="33794144" w14:textId="77DB97D7" w:rsidR="00ED2827" w:rsidRPr="00AB7F3B" w:rsidRDefault="00ED2827" w:rsidP="002636EC">
      <w:pPr>
        <w:pStyle w:val="Akapitzlist"/>
        <w:widowControl/>
        <w:numPr>
          <w:ilvl w:val="1"/>
          <w:numId w:val="24"/>
        </w:numPr>
        <w:suppressAutoHyphens w:val="0"/>
        <w:ind w:hanging="786"/>
        <w:jc w:val="both"/>
        <w:rPr>
          <w:sz w:val="22"/>
          <w:szCs w:val="22"/>
        </w:rPr>
      </w:pPr>
      <w:r w:rsidRPr="00AB7F3B">
        <w:rPr>
          <w:sz w:val="22"/>
          <w:szCs w:val="22"/>
        </w:rPr>
        <w:t>uzgodnionych na piśmie pomiędzy Stronami jako podlegające ujawnieniu.</w:t>
      </w:r>
    </w:p>
    <w:p w14:paraId="4DC9A033" w14:textId="77777777" w:rsidR="00ED2827" w:rsidRPr="00AB7F3B" w:rsidRDefault="00ED2827" w:rsidP="002636EC">
      <w:pPr>
        <w:widowControl/>
        <w:numPr>
          <w:ilvl w:val="0"/>
          <w:numId w:val="24"/>
        </w:numPr>
        <w:suppressAutoHyphens w:val="0"/>
        <w:ind w:left="567" w:hanging="426"/>
        <w:contextualSpacing/>
        <w:jc w:val="both"/>
        <w:rPr>
          <w:sz w:val="22"/>
          <w:szCs w:val="22"/>
        </w:rPr>
      </w:pPr>
      <w:r w:rsidRPr="00AB7F3B">
        <w:rPr>
          <w:sz w:val="22"/>
          <w:szCs w:val="22"/>
        </w:rPr>
        <w:t xml:space="preserve">Odpowiednio Wykonawca i Zamawiający mają zakaz wykorzystywania Informacji Poufnych Zamawiającego i Wykonawcy zgromadzonych w związku z realizacją umowy w jakichkolwiek innych celach oraz w jakikolwiek inny sposób, aniżeli w celu </w:t>
      </w:r>
      <w:r w:rsidRPr="00AB7F3B">
        <w:rPr>
          <w:sz w:val="22"/>
          <w:szCs w:val="22"/>
        </w:rPr>
        <w:br/>
        <w:t>i w związku z realizacją umowy.</w:t>
      </w:r>
    </w:p>
    <w:p w14:paraId="4B139DD7" w14:textId="77777777" w:rsidR="00ED2827" w:rsidRPr="00AB7F3B" w:rsidRDefault="00ED2827" w:rsidP="002636EC">
      <w:pPr>
        <w:widowControl/>
        <w:numPr>
          <w:ilvl w:val="0"/>
          <w:numId w:val="24"/>
        </w:numPr>
        <w:suppressAutoHyphens w:val="0"/>
        <w:ind w:left="567" w:hanging="426"/>
        <w:contextualSpacing/>
        <w:jc w:val="both"/>
        <w:rPr>
          <w:sz w:val="22"/>
          <w:szCs w:val="22"/>
        </w:rPr>
      </w:pPr>
      <w:r w:rsidRPr="00AB7F3B">
        <w:rPr>
          <w:sz w:val="22"/>
          <w:szCs w:val="22"/>
        </w:rPr>
        <w:t>Strony mają zakaz udostępniania zgromadzonych Informacji Poufnych drugiej Strony lub danych osobowych uczestników warsztatów jakimkolwiek osobom trzecim, chyba że uzyskają na to pisemną zgodę drugiej Strony, z zastrzeżeniem ust. 2.1 powyżej.</w:t>
      </w:r>
    </w:p>
    <w:p w14:paraId="4A9B2EBA" w14:textId="08529786" w:rsidR="00ED2827" w:rsidRPr="00AB7F3B" w:rsidRDefault="00ED2827" w:rsidP="002636EC">
      <w:pPr>
        <w:widowControl/>
        <w:numPr>
          <w:ilvl w:val="0"/>
          <w:numId w:val="24"/>
        </w:numPr>
        <w:suppressAutoHyphens w:val="0"/>
        <w:ind w:left="567" w:hanging="426"/>
        <w:contextualSpacing/>
        <w:jc w:val="both"/>
        <w:rPr>
          <w:sz w:val="22"/>
          <w:szCs w:val="22"/>
        </w:rPr>
      </w:pPr>
      <w:r w:rsidRPr="00AB7F3B">
        <w:rPr>
          <w:sz w:val="22"/>
          <w:szCs w:val="22"/>
        </w:rPr>
        <w:t xml:space="preserve">Uniwersytet Jagielloński w Krakowie, jako administrator danych osobowych, powierza Wykonawcy, jako Podmiotowi przetwarzającemu, na podstawie niniejszej umowy, </w:t>
      </w:r>
      <w:r w:rsidRPr="00AB7F3B">
        <w:rPr>
          <w:sz w:val="22"/>
          <w:szCs w:val="22"/>
        </w:rPr>
        <w:b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(Dz. U. UE L 2016 Nr 119, str. 1), dane osobowe do przetwarzania, na zasadach i w celu poprawnego wykonania niniejszej umowy, na czas jej trwania. Warunki powierzenia przetwarzania danych osobowych określa załącznik nr </w:t>
      </w:r>
      <w:r w:rsidR="00137B4F" w:rsidRPr="00AB7F3B">
        <w:rPr>
          <w:sz w:val="22"/>
          <w:szCs w:val="22"/>
        </w:rPr>
        <w:t>3</w:t>
      </w:r>
      <w:r w:rsidRPr="00AB7F3B">
        <w:rPr>
          <w:sz w:val="22"/>
          <w:szCs w:val="22"/>
        </w:rPr>
        <w:t xml:space="preserve"> do niniejszej Umowy.</w:t>
      </w:r>
    </w:p>
    <w:p w14:paraId="683465A5" w14:textId="77777777" w:rsidR="00B8413F" w:rsidRPr="00AB7F3B" w:rsidRDefault="00B8413F" w:rsidP="00ED2827">
      <w:pPr>
        <w:ind w:left="284"/>
        <w:rPr>
          <w:b/>
          <w:bCs/>
          <w:sz w:val="22"/>
          <w:szCs w:val="22"/>
        </w:rPr>
      </w:pPr>
    </w:p>
    <w:p w14:paraId="3E5C6572" w14:textId="5F58AEBD" w:rsidR="00ED2827" w:rsidRPr="00AB7F3B" w:rsidRDefault="00ED2827" w:rsidP="00ED2827">
      <w:pPr>
        <w:ind w:left="284"/>
        <w:rPr>
          <w:b/>
          <w:bCs/>
          <w:sz w:val="22"/>
          <w:szCs w:val="22"/>
        </w:rPr>
      </w:pPr>
      <w:r w:rsidRPr="00AB7F3B">
        <w:rPr>
          <w:b/>
          <w:bCs/>
          <w:sz w:val="22"/>
          <w:szCs w:val="22"/>
        </w:rPr>
        <w:t>§ 7</w:t>
      </w:r>
    </w:p>
    <w:p w14:paraId="79AC9203" w14:textId="77777777" w:rsidR="00ED2827" w:rsidRPr="00AB7F3B" w:rsidRDefault="00ED2827" w:rsidP="00ED2827">
      <w:pPr>
        <w:ind w:left="284"/>
        <w:rPr>
          <w:b/>
          <w:bCs/>
          <w:sz w:val="22"/>
          <w:szCs w:val="22"/>
        </w:rPr>
      </w:pPr>
      <w:r w:rsidRPr="00AB7F3B">
        <w:rPr>
          <w:b/>
          <w:bCs/>
          <w:sz w:val="22"/>
          <w:szCs w:val="22"/>
        </w:rPr>
        <w:t>Siła wyższa</w:t>
      </w:r>
    </w:p>
    <w:p w14:paraId="6C6A87DB" w14:textId="608DB7A9" w:rsidR="00ED2827" w:rsidRPr="00AB7F3B" w:rsidRDefault="00ED2827" w:rsidP="002636EC">
      <w:pPr>
        <w:pStyle w:val="Akapitzlist"/>
        <w:widowControl/>
        <w:numPr>
          <w:ilvl w:val="1"/>
          <w:numId w:val="27"/>
        </w:numPr>
        <w:tabs>
          <w:tab w:val="clear" w:pos="720"/>
        </w:tabs>
        <w:suppressAutoHyphens w:val="0"/>
        <w:ind w:left="567"/>
        <w:jc w:val="both"/>
        <w:rPr>
          <w:sz w:val="22"/>
          <w:szCs w:val="22"/>
        </w:rPr>
      </w:pPr>
      <w:r w:rsidRPr="00AB7F3B">
        <w:rPr>
          <w:sz w:val="22"/>
          <w:szCs w:val="22"/>
        </w:rPr>
        <w:t xml:space="preserve">Przez okoliczności siły wyższej Strony rozumieją zdarzenie zewnętrzne o charakterze nadzwyczajnym, którego nie można było przewidzieć ani jemu zapobiec, </w:t>
      </w:r>
      <w:r w:rsidRPr="00AB7F3B">
        <w:rPr>
          <w:sz w:val="22"/>
          <w:szCs w:val="22"/>
        </w:rPr>
        <w:br/>
        <w:t>a w szczególności takie jak: wojna, stan wyjątkowy, powódź, pożar, epidemia choroby zagrażającej życiu lub zdrowiu ludzi, czy też zasadnicza zmiana sytuacji społeczno-gospodarczej.</w:t>
      </w:r>
    </w:p>
    <w:p w14:paraId="4DEAC5AF" w14:textId="77777777" w:rsidR="00ED2827" w:rsidRPr="00AB7F3B" w:rsidRDefault="00ED2827" w:rsidP="002636EC">
      <w:pPr>
        <w:widowControl/>
        <w:numPr>
          <w:ilvl w:val="1"/>
          <w:numId w:val="27"/>
        </w:numPr>
        <w:tabs>
          <w:tab w:val="clear" w:pos="720"/>
          <w:tab w:val="num" w:pos="360"/>
        </w:tabs>
        <w:suppressAutoHyphens w:val="0"/>
        <w:ind w:left="567"/>
        <w:jc w:val="both"/>
        <w:rPr>
          <w:sz w:val="22"/>
          <w:szCs w:val="22"/>
        </w:rPr>
      </w:pPr>
      <w:r w:rsidRPr="00AB7F3B">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2AE9E6B" w14:textId="77777777" w:rsidR="00ED2827" w:rsidRPr="00AB7F3B" w:rsidRDefault="00ED2827" w:rsidP="002636EC">
      <w:pPr>
        <w:widowControl/>
        <w:numPr>
          <w:ilvl w:val="1"/>
          <w:numId w:val="27"/>
        </w:numPr>
        <w:tabs>
          <w:tab w:val="clear" w:pos="720"/>
          <w:tab w:val="num" w:pos="360"/>
        </w:tabs>
        <w:suppressAutoHyphens w:val="0"/>
        <w:ind w:left="567"/>
        <w:jc w:val="both"/>
        <w:rPr>
          <w:sz w:val="22"/>
          <w:szCs w:val="22"/>
        </w:rPr>
      </w:pPr>
      <w:r w:rsidRPr="00AB7F3B">
        <w:rPr>
          <w:sz w:val="22"/>
          <w:szCs w:val="22"/>
        </w:rPr>
        <w:t xml:space="preserve">Bieg terminów określonych w niniejszej umowie ulega zawieszeniu przez czas trwania przeszkody spowodowanej </w:t>
      </w:r>
      <w:r w:rsidRPr="00AB7F3B">
        <w:rPr>
          <w:i/>
          <w:sz w:val="22"/>
          <w:szCs w:val="22"/>
        </w:rPr>
        <w:t>siłą wyższą</w:t>
      </w:r>
      <w:r w:rsidRPr="00AB7F3B">
        <w:rPr>
          <w:sz w:val="22"/>
          <w:szCs w:val="22"/>
        </w:rPr>
        <w:t>.</w:t>
      </w:r>
    </w:p>
    <w:p w14:paraId="40005287" w14:textId="77777777" w:rsidR="00ED2827" w:rsidRPr="00AB7F3B" w:rsidRDefault="00ED2827" w:rsidP="00ED2827">
      <w:pPr>
        <w:spacing w:before="120"/>
        <w:rPr>
          <w:b/>
          <w:sz w:val="22"/>
          <w:szCs w:val="22"/>
        </w:rPr>
      </w:pPr>
      <w:r w:rsidRPr="00AB7F3B">
        <w:rPr>
          <w:b/>
          <w:sz w:val="22"/>
          <w:szCs w:val="22"/>
        </w:rPr>
        <w:t>§ 8</w:t>
      </w:r>
    </w:p>
    <w:p w14:paraId="676ACED8" w14:textId="77777777" w:rsidR="00ED2827" w:rsidRPr="00AB7F3B" w:rsidRDefault="00ED2827" w:rsidP="00ED2827">
      <w:pPr>
        <w:widowControl/>
        <w:suppressAutoHyphens w:val="0"/>
        <w:ind w:right="-40"/>
        <w:rPr>
          <w:b/>
          <w:sz w:val="22"/>
          <w:szCs w:val="22"/>
        </w:rPr>
      </w:pPr>
      <w:r w:rsidRPr="00AB7F3B">
        <w:rPr>
          <w:b/>
          <w:sz w:val="22"/>
          <w:szCs w:val="22"/>
        </w:rPr>
        <w:t>Postanowienia końcowe</w:t>
      </w:r>
    </w:p>
    <w:p w14:paraId="078E3174" w14:textId="77777777" w:rsidR="00ED2827" w:rsidRPr="00AB7F3B" w:rsidRDefault="00ED2827" w:rsidP="002636EC">
      <w:pPr>
        <w:widowControl/>
        <w:numPr>
          <w:ilvl w:val="0"/>
          <w:numId w:val="46"/>
        </w:numPr>
        <w:suppressAutoHyphens w:val="0"/>
        <w:ind w:left="567" w:right="-42"/>
        <w:jc w:val="both"/>
        <w:rPr>
          <w:sz w:val="22"/>
          <w:szCs w:val="22"/>
        </w:rPr>
      </w:pPr>
      <w:r w:rsidRPr="00AB7F3B">
        <w:rPr>
          <w:sz w:val="22"/>
          <w:szCs w:val="22"/>
        </w:rPr>
        <w:t xml:space="preserve">Wszelkie uzupełnienia i zmiany niniejszej Umowy wymagają formy pisemnej pod rygorem nieważności, przy czym Strony przewidują możliwość wprowadzenia zmian postanowień </w:t>
      </w:r>
      <w:r w:rsidRPr="00AB7F3B">
        <w:rPr>
          <w:sz w:val="22"/>
          <w:szCs w:val="22"/>
        </w:rPr>
        <w:lastRenderedPageBreak/>
        <w:t>zawartej umowy w stosunku do treści przedłożonej w niniejszym postępowaniu oferty, przy zachowaniu niezmiennej ceny, w szczególności w przypadku:</w:t>
      </w:r>
    </w:p>
    <w:p w14:paraId="750BE1B7" w14:textId="30BED476" w:rsidR="00ED2827" w:rsidRPr="00AB7F3B" w:rsidRDefault="00ED2827" w:rsidP="002636EC">
      <w:pPr>
        <w:pStyle w:val="Akapitzlist"/>
        <w:widowControl/>
        <w:numPr>
          <w:ilvl w:val="1"/>
          <w:numId w:val="46"/>
        </w:numPr>
        <w:suppressAutoHyphens w:val="0"/>
        <w:ind w:left="1418" w:hanging="851"/>
        <w:jc w:val="both"/>
        <w:rPr>
          <w:sz w:val="22"/>
          <w:szCs w:val="22"/>
        </w:rPr>
      </w:pPr>
      <w:r w:rsidRPr="00AB7F3B">
        <w:rPr>
          <w:sz w:val="22"/>
          <w:szCs w:val="22"/>
        </w:rPr>
        <w:t xml:space="preserve">zmiany </w:t>
      </w:r>
      <w:r w:rsidR="00D6603D" w:rsidRPr="00AB7F3B">
        <w:rPr>
          <w:sz w:val="22"/>
          <w:szCs w:val="22"/>
        </w:rPr>
        <w:t xml:space="preserve">początkowego lub/i </w:t>
      </w:r>
      <w:r w:rsidRPr="00AB7F3B">
        <w:rPr>
          <w:sz w:val="22"/>
          <w:szCs w:val="22"/>
        </w:rPr>
        <w:t>końcowego terminu realizacji zamówienia – ze względu na przyczyny leżące po stronie Zamawiającego, dotyczące w szczególności braku środków przeznaczonych na realizację zamówienia (np. cofnięcie/wstrzymanie wynikające z</w:t>
      </w:r>
      <w:r w:rsidR="00C121AE" w:rsidRPr="00AB7F3B">
        <w:rPr>
          <w:sz w:val="22"/>
          <w:szCs w:val="22"/>
        </w:rPr>
        <w:t> </w:t>
      </w:r>
      <w:r w:rsidRPr="00AB7F3B">
        <w:rPr>
          <w:sz w:val="22"/>
          <w:szCs w:val="22"/>
        </w:rPr>
        <w:t>decyzji organów władzy publicznej), kluczowych zmian w harmonogramie projektu mających na celu zapewnienie prawidłowej realizacji projektu oraz inne niezawinione przez Strony przyczyny, w tym będące konsekwencją zaistnienia zdarzeń spowodowanych przez siłę wyższą w rozumieniu § 7 umowy. O zmianie terminu Zamawiający powiadomi pisemnie Wykonawcę ze stosownym wyprzedzeniem;</w:t>
      </w:r>
    </w:p>
    <w:p w14:paraId="63DF1A9F" w14:textId="77777777" w:rsidR="00ED2827" w:rsidRPr="00AB7F3B" w:rsidRDefault="00ED2827" w:rsidP="002636EC">
      <w:pPr>
        <w:pStyle w:val="Akapitzlist"/>
        <w:widowControl/>
        <w:numPr>
          <w:ilvl w:val="1"/>
          <w:numId w:val="46"/>
        </w:numPr>
        <w:suppressAutoHyphens w:val="0"/>
        <w:ind w:left="1418" w:hanging="851"/>
        <w:jc w:val="both"/>
        <w:rPr>
          <w:sz w:val="22"/>
          <w:szCs w:val="22"/>
        </w:rPr>
      </w:pPr>
      <w:r w:rsidRPr="00AB7F3B">
        <w:rPr>
          <w:bCs/>
          <w:color w:val="000000"/>
          <w:sz w:val="22"/>
          <w:szCs w:val="22"/>
        </w:rPr>
        <w:t xml:space="preserve">zmiany kluczowego personelu Wykonawcy lub Zamawiającego (osób upoważnionych do reprezentowania Stron w sprawach związanych z realizacją zamówienia, w tym również osób realizujących umowę) – z przyczyn losowych zdrowotnych lub innych wskazanych przez Strony, przy czym </w:t>
      </w:r>
      <w:r w:rsidRPr="00AB7F3B">
        <w:rPr>
          <w:sz w:val="22"/>
          <w:szCs w:val="22"/>
        </w:rPr>
        <w:t>zmiana</w:t>
      </w:r>
      <w:r w:rsidRPr="00AB7F3B">
        <w:rPr>
          <w:bCs/>
          <w:color w:val="000000"/>
          <w:sz w:val="22"/>
          <w:szCs w:val="22"/>
        </w:rPr>
        <w:t xml:space="preserve"> osoby wskazanej w ofercie przez Wykonawcę, na etapie realizacji umowy, wymaga spełnienia łącznie następujących warunków:</w:t>
      </w:r>
    </w:p>
    <w:p w14:paraId="010D2A65" w14:textId="110B6610" w:rsidR="00ED2827" w:rsidRPr="00AB7F3B" w:rsidRDefault="00ED2827" w:rsidP="002636EC">
      <w:pPr>
        <w:pStyle w:val="Akapitzlist"/>
        <w:widowControl/>
        <w:numPr>
          <w:ilvl w:val="0"/>
          <w:numId w:val="45"/>
        </w:numPr>
        <w:suppressAutoHyphens w:val="0"/>
        <w:ind w:left="2127" w:hanging="709"/>
        <w:jc w:val="both"/>
        <w:rPr>
          <w:sz w:val="22"/>
          <w:szCs w:val="22"/>
        </w:rPr>
      </w:pPr>
      <w:r w:rsidRPr="00AB7F3B">
        <w:rPr>
          <w:bCs/>
          <w:color w:val="000000"/>
          <w:sz w:val="22"/>
          <w:szCs w:val="22"/>
        </w:rPr>
        <w:t xml:space="preserve">Wykonawca przedkłada Zamawiającemu w formie pisemnej (w oryginale, faxem lub za pośrednictwem poczty elektronicznej) – najpóźniej na 7 dni przed terminem rozpoczęcia </w:t>
      </w:r>
      <w:r w:rsidR="00462315" w:rsidRPr="00AB7F3B">
        <w:rPr>
          <w:bCs/>
          <w:color w:val="000000"/>
          <w:sz w:val="22"/>
          <w:szCs w:val="22"/>
        </w:rPr>
        <w:t>praktyki</w:t>
      </w:r>
      <w:r w:rsidRPr="00AB7F3B">
        <w:rPr>
          <w:bCs/>
          <w:color w:val="000000"/>
          <w:sz w:val="22"/>
          <w:szCs w:val="22"/>
        </w:rPr>
        <w:t xml:space="preserve"> – prośbę o zmianę osoby dedykowanej do realizacji przedmiotu umowy, popartą stosownym uzasadnieniem /konkretna przyczyna zmiany uprawdopodobniona odpowiednimi dokumentami np. z przyczyn losowych, zdrowotnych itp.,</w:t>
      </w:r>
    </w:p>
    <w:p w14:paraId="712015FE" w14:textId="3F253FB4" w:rsidR="00ED2827" w:rsidRPr="00AB7F3B" w:rsidRDefault="00ED2827" w:rsidP="002636EC">
      <w:pPr>
        <w:pStyle w:val="Akapitzlist"/>
        <w:widowControl/>
        <w:numPr>
          <w:ilvl w:val="0"/>
          <w:numId w:val="45"/>
        </w:numPr>
        <w:suppressAutoHyphens w:val="0"/>
        <w:ind w:left="2127" w:hanging="709"/>
        <w:jc w:val="both"/>
        <w:rPr>
          <w:sz w:val="22"/>
          <w:szCs w:val="22"/>
        </w:rPr>
      </w:pPr>
      <w:r w:rsidRPr="00AB7F3B">
        <w:rPr>
          <w:bCs/>
          <w:color w:val="000000"/>
          <w:sz w:val="22"/>
          <w:szCs w:val="22"/>
        </w:rPr>
        <w:t>wskazana przez Wykonawcę nowa osoba (tj. zastępca) musi posiadać doświadczenie i kwalifikacje zgo</w:t>
      </w:r>
      <w:r w:rsidR="00C63012" w:rsidRPr="00AB7F3B">
        <w:rPr>
          <w:bCs/>
          <w:color w:val="000000"/>
          <w:sz w:val="22"/>
          <w:szCs w:val="22"/>
        </w:rPr>
        <w:t xml:space="preserve">dne z wymaganiami zawartymi w </w:t>
      </w:r>
      <w:r w:rsidRPr="00AB7F3B">
        <w:rPr>
          <w:bCs/>
          <w:color w:val="000000"/>
          <w:sz w:val="22"/>
          <w:szCs w:val="22"/>
        </w:rPr>
        <w:t>Z</w:t>
      </w:r>
      <w:r w:rsidR="00C63012" w:rsidRPr="00AB7F3B">
        <w:rPr>
          <w:bCs/>
          <w:color w:val="000000"/>
          <w:sz w:val="22"/>
          <w:szCs w:val="22"/>
        </w:rPr>
        <w:t>apytaniu</w:t>
      </w:r>
      <w:r w:rsidRPr="00AB7F3B">
        <w:rPr>
          <w:bCs/>
          <w:color w:val="000000"/>
          <w:sz w:val="22"/>
          <w:szCs w:val="22"/>
        </w:rPr>
        <w:t>,</w:t>
      </w:r>
    </w:p>
    <w:p w14:paraId="76F89F0B" w14:textId="20CDA79D" w:rsidR="00ED2827" w:rsidRPr="00AB7F3B" w:rsidRDefault="00ED2827" w:rsidP="002636EC">
      <w:pPr>
        <w:pStyle w:val="Akapitzlist"/>
        <w:widowControl/>
        <w:numPr>
          <w:ilvl w:val="0"/>
          <w:numId w:val="45"/>
        </w:numPr>
        <w:suppressAutoHyphens w:val="0"/>
        <w:ind w:left="2127" w:hanging="709"/>
        <w:jc w:val="both"/>
        <w:rPr>
          <w:sz w:val="22"/>
          <w:szCs w:val="22"/>
        </w:rPr>
      </w:pPr>
      <w:r w:rsidRPr="00AB7F3B">
        <w:rPr>
          <w:sz w:val="22"/>
          <w:szCs w:val="22"/>
        </w:rPr>
        <w:t xml:space="preserve">Zamawiający rozpatrując wniosek Wykonawcy jest uprawniony do wyrażenia pisemnej, uprzedniej zgody na zmianę osoby prowadzącej </w:t>
      </w:r>
      <w:r w:rsidR="00462315" w:rsidRPr="00AB7F3B">
        <w:rPr>
          <w:sz w:val="22"/>
          <w:szCs w:val="22"/>
        </w:rPr>
        <w:t>praktykę</w:t>
      </w:r>
      <w:r w:rsidRPr="00AB7F3B">
        <w:rPr>
          <w:sz w:val="22"/>
          <w:szCs w:val="22"/>
        </w:rPr>
        <w:t xml:space="preserve"> albo nieuwzględnienia rzeczonego wniosku, w szczególności, gdy zmiana jest spowodowana innymi przyczynami niż wskazane w § 5 ust. 4 umowy, jak również w przypadku powzięcia przez Zamawiającego wątpliwości co do zasadności faktów wskazanych w uzasadnieniu wniosku. W razie odmowy Zamawiającego zmiany ww. osoby, Wykonawca w terminie 2 (dwóch) dni od przekazania odmowy przedkłada Zamawiającemu propozycję nowej kandydatury, z uwzględnieniem powyżej opisanej procedury;</w:t>
      </w:r>
    </w:p>
    <w:p w14:paraId="3AFA526C" w14:textId="77777777" w:rsidR="00ED2827" w:rsidRPr="00AB7F3B" w:rsidRDefault="00ED2827" w:rsidP="002636EC">
      <w:pPr>
        <w:pStyle w:val="Akapitzlist"/>
        <w:widowControl/>
        <w:numPr>
          <w:ilvl w:val="0"/>
          <w:numId w:val="45"/>
        </w:numPr>
        <w:suppressAutoHyphens w:val="0"/>
        <w:ind w:left="2127" w:hanging="709"/>
        <w:jc w:val="both"/>
        <w:rPr>
          <w:sz w:val="22"/>
          <w:szCs w:val="22"/>
        </w:rPr>
      </w:pPr>
      <w:r w:rsidRPr="00AB7F3B">
        <w:rPr>
          <w:bCs/>
          <w:color w:val="000000"/>
          <w:sz w:val="22"/>
          <w:szCs w:val="22"/>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3038C297" w14:textId="77777777" w:rsidR="00ED2827" w:rsidRPr="00AB7F3B" w:rsidRDefault="00ED2827" w:rsidP="002636EC">
      <w:pPr>
        <w:pStyle w:val="Akapitzlist"/>
        <w:widowControl/>
        <w:numPr>
          <w:ilvl w:val="1"/>
          <w:numId w:val="46"/>
        </w:numPr>
        <w:suppressAutoHyphens w:val="0"/>
        <w:ind w:left="1418" w:hanging="851"/>
        <w:jc w:val="both"/>
        <w:rPr>
          <w:sz w:val="22"/>
          <w:szCs w:val="22"/>
        </w:rPr>
      </w:pPr>
      <w:r w:rsidRPr="00AB7F3B">
        <w:rPr>
          <w:sz w:val="22"/>
          <w:szCs w:val="22"/>
        </w:rPr>
        <w:t xml:space="preserve">zmiany podwykonawcy (o ile został przewidziany w procesie realizacji zamówienia) – </w:t>
      </w:r>
      <w:r w:rsidRPr="00AB7F3B">
        <w:rPr>
          <w:sz w:val="22"/>
          <w:szCs w:val="22"/>
        </w:rPr>
        <w:br/>
        <w:t>w szczególności ze względów losowych lub innych korzystnych dla Zamawiającego.</w:t>
      </w:r>
    </w:p>
    <w:p w14:paraId="3BF14DD9" w14:textId="21961DF2" w:rsidR="00ED2827" w:rsidRPr="00AB7F3B" w:rsidRDefault="00ED2827" w:rsidP="002636EC">
      <w:pPr>
        <w:widowControl/>
        <w:numPr>
          <w:ilvl w:val="0"/>
          <w:numId w:val="46"/>
        </w:numPr>
        <w:suppressAutoHyphens w:val="0"/>
        <w:ind w:left="284" w:right="-42"/>
        <w:jc w:val="both"/>
        <w:rPr>
          <w:sz w:val="22"/>
          <w:szCs w:val="22"/>
        </w:rPr>
      </w:pPr>
      <w:r w:rsidRPr="00AB7F3B">
        <w:rPr>
          <w:sz w:val="22"/>
          <w:szCs w:val="22"/>
        </w:rPr>
        <w:t>Niezależnie od postanowień ust. 1 oraz 2, Strony umowy mogą dokonywać nieistotnych zmian umowy, nie stanowiących istotnej zmiany umowy, poprzez zawarcie pisemnego aneksu pod rygorem nieważności.</w:t>
      </w:r>
    </w:p>
    <w:p w14:paraId="3344465D" w14:textId="77777777" w:rsidR="00ED2827" w:rsidRPr="00AB7F3B" w:rsidRDefault="00ED2827" w:rsidP="002636EC">
      <w:pPr>
        <w:widowControl/>
        <w:numPr>
          <w:ilvl w:val="0"/>
          <w:numId w:val="46"/>
        </w:numPr>
        <w:suppressAutoHyphens w:val="0"/>
        <w:ind w:left="284" w:right="-42"/>
        <w:jc w:val="both"/>
        <w:rPr>
          <w:sz w:val="22"/>
          <w:szCs w:val="22"/>
        </w:rPr>
      </w:pPr>
      <w:r w:rsidRPr="00AB7F3B">
        <w:rPr>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5D4C3107" w14:textId="77777777" w:rsidR="00ED2827" w:rsidRPr="00AB7F3B" w:rsidRDefault="00ED2827" w:rsidP="002636EC">
      <w:pPr>
        <w:widowControl/>
        <w:numPr>
          <w:ilvl w:val="0"/>
          <w:numId w:val="46"/>
        </w:numPr>
        <w:suppressAutoHyphens w:val="0"/>
        <w:ind w:left="284" w:right="-42"/>
        <w:jc w:val="both"/>
        <w:rPr>
          <w:sz w:val="22"/>
          <w:szCs w:val="22"/>
        </w:rPr>
      </w:pPr>
      <w:r w:rsidRPr="00AB7F3B">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4F01D22D" w14:textId="6D7F44D4" w:rsidR="00ED2827" w:rsidRPr="00AB7F3B" w:rsidRDefault="00ED2827" w:rsidP="002636EC">
      <w:pPr>
        <w:widowControl/>
        <w:numPr>
          <w:ilvl w:val="0"/>
          <w:numId w:val="46"/>
        </w:numPr>
        <w:suppressAutoHyphens w:val="0"/>
        <w:ind w:left="284" w:right="-42"/>
        <w:jc w:val="both"/>
        <w:rPr>
          <w:sz w:val="22"/>
          <w:szCs w:val="22"/>
        </w:rPr>
      </w:pPr>
      <w:r w:rsidRPr="00AB7F3B">
        <w:rPr>
          <w:bCs/>
          <w:color w:val="000000"/>
          <w:sz w:val="22"/>
          <w:szCs w:val="22"/>
        </w:rPr>
        <w:t xml:space="preserve">W </w:t>
      </w:r>
      <w:r w:rsidRPr="00AB7F3B">
        <w:rPr>
          <w:sz w:val="22"/>
          <w:szCs w:val="22"/>
        </w:rPr>
        <w:t xml:space="preserve">przypadku  zaistnienia  pomiędzy  stronami  sporu, wynikającego  z  umowy  lub pozostającego </w:t>
      </w:r>
      <w:r w:rsidR="001D429D" w:rsidRPr="00AB7F3B">
        <w:rPr>
          <w:sz w:val="22"/>
          <w:szCs w:val="22"/>
        </w:rPr>
        <w:t>w związku z umową, spó</w:t>
      </w:r>
      <w:r w:rsidRPr="00AB7F3B">
        <w:rPr>
          <w:sz w:val="22"/>
          <w:szCs w:val="22"/>
        </w:rPr>
        <w:t>r będzie poddany rozstrzygnięciu przez sąd powszechny właściwy miejscowo dla siedziby Zamawiającego.</w:t>
      </w:r>
    </w:p>
    <w:p w14:paraId="13E8F320" w14:textId="4A260098" w:rsidR="00ED2827" w:rsidRPr="00AB7F3B" w:rsidRDefault="00ED2827" w:rsidP="002636EC">
      <w:pPr>
        <w:widowControl/>
        <w:numPr>
          <w:ilvl w:val="0"/>
          <w:numId w:val="46"/>
        </w:numPr>
        <w:suppressAutoHyphens w:val="0"/>
        <w:ind w:left="284" w:right="-42"/>
        <w:jc w:val="both"/>
        <w:rPr>
          <w:sz w:val="22"/>
          <w:szCs w:val="22"/>
        </w:rPr>
      </w:pPr>
      <w:r w:rsidRPr="00AB7F3B">
        <w:rPr>
          <w:sz w:val="22"/>
          <w:szCs w:val="22"/>
        </w:rPr>
        <w:lastRenderedPageBreak/>
        <w:t xml:space="preserve">We wszystkich sprawach nieuregulowanych umową mają zastosowanie odpowiednie przepisy prawa, a w tym Rozporządzenia Parlamentu Europejskiego i Rady UE 2016/679 z dnia 27 kwietnia 2016 r. w sprawie ochrony osób fizycznych w związku z przetwarzaniem danych osobowych i w sprawie swobodnego przepływu takich danych oraz uchylenia dyrektywy 95/46/WE (Dz. U. UE L 2016 Nr 119, str. 1), ustawy z dnia 02 marca 2020 r. o szczególnych rozwiązaniach związanych z zapobieganiem, przeciwdziałaniem i zwalczaniem COVID-19, innych chorób zakaźnych oraz wywołanych nimi sytuacji kryzysowych (t. j. Dz. U. 2020 poz. 1842 ze zm.), ustawy z dnia 10 maja 2018 r. o ochronie danych osobowych (t. j. </w:t>
      </w:r>
      <w:r w:rsidRPr="00AB7F3B">
        <w:rPr>
          <w:bCs/>
          <w:sz w:val="22"/>
          <w:szCs w:val="22"/>
        </w:rPr>
        <w:t>Dz. U. 2019 poz. 1781 ze zm.</w:t>
      </w:r>
      <w:r w:rsidRPr="00AB7F3B">
        <w:rPr>
          <w:sz w:val="22"/>
          <w:szCs w:val="22"/>
        </w:rPr>
        <w:t>) oraz przepisy ustawy z dnia 23 kwietnia 1964 r. – Kodeks cywilny (t. j. Dz. U. 2020 poz. 1740 ze zm.).</w:t>
      </w:r>
    </w:p>
    <w:p w14:paraId="6AC3BFE1" w14:textId="77777777" w:rsidR="00ED2827" w:rsidRPr="00AB7F3B" w:rsidRDefault="00ED2827" w:rsidP="002636EC">
      <w:pPr>
        <w:widowControl/>
        <w:numPr>
          <w:ilvl w:val="0"/>
          <w:numId w:val="46"/>
        </w:numPr>
        <w:suppressAutoHyphens w:val="0"/>
        <w:ind w:left="284" w:right="-42"/>
        <w:jc w:val="both"/>
        <w:rPr>
          <w:sz w:val="22"/>
          <w:szCs w:val="22"/>
        </w:rPr>
      </w:pPr>
      <w:r w:rsidRPr="00AB7F3B">
        <w:rPr>
          <w:sz w:val="22"/>
          <w:szCs w:val="22"/>
        </w:rPr>
        <w:t>Niniejszą umowę sporządzono w dwóch (2) jednobrzmiących egzemplarzach po jednym (1) egzemplarzu dla każdej ze Stron, z zastrzeżeniem ust. 9.</w:t>
      </w:r>
    </w:p>
    <w:p w14:paraId="72A50FD9" w14:textId="77777777" w:rsidR="00ED2827" w:rsidRPr="00AB7F3B" w:rsidRDefault="00ED2827" w:rsidP="002636EC">
      <w:pPr>
        <w:widowControl/>
        <w:numPr>
          <w:ilvl w:val="0"/>
          <w:numId w:val="46"/>
        </w:numPr>
        <w:suppressAutoHyphens w:val="0"/>
        <w:ind w:left="284" w:right="-42"/>
        <w:jc w:val="both"/>
        <w:rPr>
          <w:sz w:val="22"/>
          <w:szCs w:val="22"/>
        </w:rPr>
      </w:pPr>
      <w:r w:rsidRPr="00AB7F3B">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15DF45D" w14:textId="77777777" w:rsidR="00ED2827" w:rsidRPr="00AB7F3B" w:rsidRDefault="00ED2827" w:rsidP="00ED2827">
      <w:pPr>
        <w:jc w:val="left"/>
        <w:rPr>
          <w:i/>
          <w:sz w:val="22"/>
          <w:szCs w:val="22"/>
        </w:rPr>
      </w:pPr>
    </w:p>
    <w:p w14:paraId="4C74696E" w14:textId="77777777" w:rsidR="00ED2827" w:rsidRPr="00AB7F3B" w:rsidRDefault="00ED2827" w:rsidP="00ED2827">
      <w:pPr>
        <w:jc w:val="left"/>
        <w:rPr>
          <w:i/>
          <w:sz w:val="22"/>
          <w:szCs w:val="22"/>
        </w:rPr>
      </w:pPr>
      <w:r w:rsidRPr="00AB7F3B">
        <w:rPr>
          <w:i/>
          <w:sz w:val="22"/>
          <w:szCs w:val="22"/>
          <w:u w:val="single"/>
        </w:rPr>
        <w:t>Załączniki do umowy:</w:t>
      </w:r>
      <w:r w:rsidRPr="00AB7F3B">
        <w:rPr>
          <w:i/>
          <w:sz w:val="22"/>
          <w:szCs w:val="22"/>
        </w:rPr>
        <w:t xml:space="preserve"> </w:t>
      </w:r>
    </w:p>
    <w:p w14:paraId="28FD6C0A" w14:textId="77777777" w:rsidR="00ED2827" w:rsidRPr="00AB7F3B" w:rsidRDefault="00ED2827" w:rsidP="00ED2827">
      <w:pPr>
        <w:jc w:val="both"/>
        <w:rPr>
          <w:i/>
          <w:sz w:val="22"/>
          <w:szCs w:val="22"/>
        </w:rPr>
      </w:pPr>
      <w:r w:rsidRPr="00AB7F3B">
        <w:rPr>
          <w:i/>
          <w:sz w:val="22"/>
          <w:szCs w:val="22"/>
        </w:rPr>
        <w:t>Załącznik nr 1 – Protokół zdawczo - odbiorczy – potwierdzenie wykonania warsztatów,</w:t>
      </w:r>
    </w:p>
    <w:p w14:paraId="1D2695A0" w14:textId="77777777" w:rsidR="00ED2827" w:rsidRPr="00AB7F3B" w:rsidRDefault="00ED2827" w:rsidP="00ED2827">
      <w:pPr>
        <w:jc w:val="both"/>
        <w:rPr>
          <w:sz w:val="22"/>
          <w:szCs w:val="22"/>
        </w:rPr>
      </w:pPr>
      <w:r w:rsidRPr="00AB7F3B">
        <w:rPr>
          <w:i/>
          <w:sz w:val="22"/>
          <w:szCs w:val="22"/>
        </w:rPr>
        <w:t>Załącznik nr 2 - Zasady powierzenia przetwarzania danych osobowych</w:t>
      </w:r>
    </w:p>
    <w:p w14:paraId="6C46D45E" w14:textId="77777777" w:rsidR="00ED2827" w:rsidRPr="00AB7F3B" w:rsidRDefault="00ED2827" w:rsidP="00ED2827">
      <w:pPr>
        <w:jc w:val="both"/>
        <w:rPr>
          <w:sz w:val="22"/>
          <w:szCs w:val="22"/>
        </w:rPr>
      </w:pPr>
    </w:p>
    <w:p w14:paraId="43DC942B" w14:textId="4F4455DD" w:rsidR="00ED2827" w:rsidRPr="00AB7F3B" w:rsidRDefault="00ED2827" w:rsidP="00BF470D">
      <w:pPr>
        <w:widowControl/>
        <w:suppressAutoHyphens w:val="0"/>
        <w:ind w:left="142" w:right="-42"/>
        <w:rPr>
          <w:b/>
          <w:sz w:val="22"/>
          <w:szCs w:val="22"/>
        </w:rPr>
      </w:pPr>
      <w:r w:rsidRPr="00AB7F3B">
        <w:rPr>
          <w:b/>
          <w:sz w:val="22"/>
          <w:szCs w:val="22"/>
        </w:rPr>
        <w:t>Zamawiający:</w:t>
      </w:r>
      <w:r w:rsidRPr="00AB7F3B">
        <w:rPr>
          <w:b/>
          <w:sz w:val="22"/>
          <w:szCs w:val="22"/>
        </w:rPr>
        <w:tab/>
      </w:r>
      <w:r w:rsidRPr="00AB7F3B">
        <w:rPr>
          <w:b/>
          <w:sz w:val="22"/>
          <w:szCs w:val="22"/>
        </w:rPr>
        <w:tab/>
      </w:r>
      <w:r w:rsidRPr="00AB7F3B">
        <w:rPr>
          <w:b/>
          <w:sz w:val="22"/>
          <w:szCs w:val="22"/>
        </w:rPr>
        <w:tab/>
      </w:r>
      <w:r w:rsidRPr="00AB7F3B">
        <w:rPr>
          <w:b/>
          <w:sz w:val="22"/>
          <w:szCs w:val="22"/>
        </w:rPr>
        <w:tab/>
        <w:t>Wykonawca:</w:t>
      </w:r>
    </w:p>
    <w:p w14:paraId="002D01AD" w14:textId="0C7705A2" w:rsidR="00ED2827" w:rsidRPr="00AB7F3B" w:rsidRDefault="00ED2827" w:rsidP="00ED2827">
      <w:pPr>
        <w:ind w:left="142"/>
        <w:rPr>
          <w:sz w:val="22"/>
          <w:szCs w:val="22"/>
        </w:rPr>
      </w:pPr>
    </w:p>
    <w:p w14:paraId="4D1FCBED" w14:textId="0B9ED53B" w:rsidR="00896128" w:rsidRPr="00AB7F3B" w:rsidRDefault="00896128" w:rsidP="00ED2827">
      <w:pPr>
        <w:ind w:left="142"/>
        <w:rPr>
          <w:sz w:val="22"/>
          <w:szCs w:val="22"/>
        </w:rPr>
      </w:pPr>
    </w:p>
    <w:p w14:paraId="6766F905" w14:textId="77777777" w:rsidR="00896128" w:rsidRPr="00AB7F3B" w:rsidRDefault="00896128" w:rsidP="00ED2827">
      <w:pPr>
        <w:ind w:left="142"/>
        <w:rPr>
          <w:sz w:val="22"/>
          <w:szCs w:val="22"/>
        </w:rPr>
      </w:pPr>
    </w:p>
    <w:p w14:paraId="26C784F4" w14:textId="77777777" w:rsidR="00896128" w:rsidRPr="00AB7F3B" w:rsidRDefault="00896128" w:rsidP="00ED2827">
      <w:pPr>
        <w:ind w:left="142"/>
        <w:rPr>
          <w:sz w:val="22"/>
          <w:szCs w:val="22"/>
        </w:rPr>
      </w:pPr>
    </w:p>
    <w:p w14:paraId="59A60B55" w14:textId="77777777" w:rsidR="00ED2827" w:rsidRPr="00AB7F3B" w:rsidRDefault="00ED2827" w:rsidP="00ED2827">
      <w:pPr>
        <w:ind w:left="142"/>
        <w:rPr>
          <w:sz w:val="22"/>
          <w:szCs w:val="22"/>
        </w:rPr>
      </w:pPr>
      <w:r w:rsidRPr="00AB7F3B">
        <w:rPr>
          <w:sz w:val="22"/>
          <w:szCs w:val="22"/>
        </w:rPr>
        <w:t>………………………</w:t>
      </w:r>
      <w:r w:rsidRPr="00AB7F3B">
        <w:rPr>
          <w:sz w:val="22"/>
          <w:szCs w:val="22"/>
        </w:rPr>
        <w:tab/>
      </w:r>
      <w:r w:rsidRPr="00AB7F3B">
        <w:rPr>
          <w:sz w:val="22"/>
          <w:szCs w:val="22"/>
        </w:rPr>
        <w:tab/>
      </w:r>
      <w:r w:rsidRPr="00AB7F3B">
        <w:rPr>
          <w:sz w:val="22"/>
          <w:szCs w:val="22"/>
        </w:rPr>
        <w:tab/>
      </w:r>
      <w:r w:rsidRPr="00AB7F3B">
        <w:rPr>
          <w:sz w:val="22"/>
          <w:szCs w:val="22"/>
        </w:rPr>
        <w:tab/>
        <w:t>………………………</w:t>
      </w:r>
    </w:p>
    <w:p w14:paraId="520DB2A4" w14:textId="4DF04740" w:rsidR="00ED2827" w:rsidRPr="00AB7F3B" w:rsidRDefault="00ED2827" w:rsidP="00ED2827">
      <w:pPr>
        <w:widowControl/>
        <w:suppressAutoHyphens w:val="0"/>
        <w:jc w:val="right"/>
        <w:rPr>
          <w:color w:val="323E4F"/>
          <w:sz w:val="22"/>
          <w:szCs w:val="22"/>
        </w:rPr>
      </w:pPr>
      <w:r w:rsidRPr="00AB7F3B">
        <w:rPr>
          <w:sz w:val="22"/>
          <w:szCs w:val="22"/>
        </w:rPr>
        <w:br w:type="page"/>
      </w:r>
    </w:p>
    <w:p w14:paraId="728B21FB" w14:textId="6A7C076C" w:rsidR="00ED2827" w:rsidRPr="00AB7F3B" w:rsidRDefault="00ED2827" w:rsidP="00ED2827">
      <w:pPr>
        <w:widowControl/>
        <w:suppressAutoHyphens w:val="0"/>
        <w:jc w:val="right"/>
        <w:rPr>
          <w:b/>
          <w:sz w:val="22"/>
          <w:szCs w:val="22"/>
        </w:rPr>
      </w:pPr>
      <w:r w:rsidRPr="00AB7F3B">
        <w:rPr>
          <w:b/>
          <w:sz w:val="22"/>
          <w:szCs w:val="22"/>
        </w:rPr>
        <w:lastRenderedPageBreak/>
        <w:t xml:space="preserve">Załącznik nr 1 do </w:t>
      </w:r>
      <w:r w:rsidRPr="00AB7F3B">
        <w:rPr>
          <w:b/>
          <w:bCs/>
          <w:sz w:val="22"/>
          <w:szCs w:val="22"/>
        </w:rPr>
        <w:t xml:space="preserve">Umowy </w:t>
      </w:r>
    </w:p>
    <w:p w14:paraId="5EA3834E" w14:textId="77777777" w:rsidR="00ED2827" w:rsidRPr="00AB7F3B" w:rsidRDefault="00ED2827" w:rsidP="00ED2827">
      <w:pPr>
        <w:ind w:left="5664"/>
        <w:jc w:val="right"/>
        <w:rPr>
          <w:sz w:val="22"/>
          <w:szCs w:val="22"/>
        </w:rPr>
      </w:pPr>
    </w:p>
    <w:p w14:paraId="41F1418B" w14:textId="77777777" w:rsidR="00ED2827" w:rsidRPr="00AB7F3B" w:rsidRDefault="00ED2827" w:rsidP="00ED2827">
      <w:pPr>
        <w:ind w:left="5664"/>
        <w:jc w:val="right"/>
        <w:rPr>
          <w:sz w:val="22"/>
          <w:szCs w:val="22"/>
        </w:rPr>
      </w:pPr>
    </w:p>
    <w:p w14:paraId="5F6C5526" w14:textId="77777777" w:rsidR="00ED2827" w:rsidRPr="00AB7F3B" w:rsidRDefault="00ED2827" w:rsidP="00ED2827">
      <w:pPr>
        <w:ind w:left="5664"/>
        <w:jc w:val="right"/>
        <w:rPr>
          <w:sz w:val="22"/>
          <w:szCs w:val="22"/>
        </w:rPr>
      </w:pPr>
      <w:r w:rsidRPr="00AB7F3B">
        <w:rPr>
          <w:sz w:val="22"/>
          <w:szCs w:val="22"/>
        </w:rPr>
        <w:t>Kraków, dnia …….………………</w:t>
      </w:r>
    </w:p>
    <w:p w14:paraId="5A0B82F9" w14:textId="77777777" w:rsidR="00ED2827" w:rsidRPr="00AB7F3B" w:rsidRDefault="00ED2827" w:rsidP="00ED2827">
      <w:pPr>
        <w:jc w:val="both"/>
        <w:rPr>
          <w:sz w:val="22"/>
          <w:szCs w:val="22"/>
        </w:rPr>
      </w:pPr>
      <w:r w:rsidRPr="00AB7F3B">
        <w:rPr>
          <w:sz w:val="22"/>
          <w:szCs w:val="22"/>
        </w:rPr>
        <w:t>/jednostka organizacyjna/</w:t>
      </w:r>
    </w:p>
    <w:p w14:paraId="06AC6114" w14:textId="77777777" w:rsidR="00ED2827" w:rsidRPr="00AB7F3B" w:rsidRDefault="00ED2827" w:rsidP="00ED2827">
      <w:pPr>
        <w:jc w:val="both"/>
        <w:rPr>
          <w:sz w:val="22"/>
          <w:szCs w:val="22"/>
        </w:rPr>
      </w:pPr>
      <w:r w:rsidRPr="00AB7F3B">
        <w:rPr>
          <w:sz w:val="22"/>
          <w:szCs w:val="22"/>
        </w:rPr>
        <w:t>Uniwersytet Jagielloński</w:t>
      </w:r>
    </w:p>
    <w:p w14:paraId="1E14EED8" w14:textId="77777777" w:rsidR="00ED2827" w:rsidRPr="00AB7F3B" w:rsidRDefault="00ED2827" w:rsidP="00ED2827">
      <w:pPr>
        <w:jc w:val="both"/>
        <w:rPr>
          <w:sz w:val="22"/>
          <w:szCs w:val="22"/>
        </w:rPr>
      </w:pPr>
    </w:p>
    <w:p w14:paraId="241B9F40" w14:textId="77777777" w:rsidR="00ED2827" w:rsidRPr="00AB7F3B" w:rsidRDefault="00ED2827" w:rsidP="00ED2827">
      <w:pPr>
        <w:autoSpaceDE w:val="0"/>
        <w:autoSpaceDN w:val="0"/>
        <w:adjustRightInd w:val="0"/>
        <w:rPr>
          <w:b/>
          <w:bCs/>
          <w:sz w:val="22"/>
          <w:szCs w:val="22"/>
        </w:rPr>
      </w:pPr>
      <w:r w:rsidRPr="00AB7F3B">
        <w:rPr>
          <w:b/>
          <w:bCs/>
          <w:sz w:val="22"/>
          <w:szCs w:val="22"/>
        </w:rPr>
        <w:t>POTWIERDZENIE WYKONANIA PRZEDMIOTU UMOWY</w:t>
      </w:r>
    </w:p>
    <w:p w14:paraId="52B9185D" w14:textId="77777777" w:rsidR="00ED2827" w:rsidRPr="00AB7F3B" w:rsidRDefault="00ED2827" w:rsidP="00ED2827">
      <w:pPr>
        <w:autoSpaceDE w:val="0"/>
        <w:autoSpaceDN w:val="0"/>
        <w:adjustRightInd w:val="0"/>
        <w:rPr>
          <w:b/>
          <w:bCs/>
          <w:sz w:val="22"/>
          <w:szCs w:val="22"/>
        </w:rPr>
      </w:pPr>
    </w:p>
    <w:p w14:paraId="21E897E1" w14:textId="3335B066" w:rsidR="00ED2827" w:rsidRPr="00AB7F3B" w:rsidRDefault="00ED2827" w:rsidP="00ED2827">
      <w:pPr>
        <w:autoSpaceDE w:val="0"/>
        <w:autoSpaceDN w:val="0"/>
        <w:adjustRightInd w:val="0"/>
        <w:jc w:val="both"/>
        <w:rPr>
          <w:sz w:val="22"/>
          <w:szCs w:val="22"/>
        </w:rPr>
      </w:pPr>
      <w:r w:rsidRPr="00AB7F3B">
        <w:rPr>
          <w:sz w:val="22"/>
          <w:szCs w:val="22"/>
        </w:rPr>
        <w:t>stanowiącej przedmiot umowy nr ….. realizowanej w ramach projektu „Profesjonalny polonista. Praktyka i personalizacja” nr POWR.03.01.00-00-KN01/18   współfinansowanego ze środków Unii Europejskiej w ramach Europejskiego Funduszu Społecznego, Program Operacyjny Wiedza Edukacja Rozwój 2014-2020, Osi priorytetowej III Szkolnictwo wyższe dla gospodarki i rozwoju, Działanie 3.1 Kompetencje w szkolnictwie wyższym</w:t>
      </w:r>
      <w:r w:rsidRPr="00AB7F3B" w:rsidDel="001E4951">
        <w:rPr>
          <w:sz w:val="22"/>
          <w:szCs w:val="22"/>
        </w:rPr>
        <w:t xml:space="preserve"> </w:t>
      </w:r>
      <w:r w:rsidRPr="00AB7F3B">
        <w:rPr>
          <w:sz w:val="22"/>
          <w:szCs w:val="22"/>
        </w:rPr>
        <w:t>.</w:t>
      </w:r>
    </w:p>
    <w:p w14:paraId="73176262" w14:textId="77777777" w:rsidR="00ED2827" w:rsidRPr="00AB7F3B" w:rsidRDefault="00ED2827" w:rsidP="00ED2827">
      <w:pPr>
        <w:autoSpaceDE w:val="0"/>
        <w:autoSpaceDN w:val="0"/>
        <w:adjustRightInd w:val="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ED2827" w:rsidRPr="00AB7F3B" w14:paraId="0EA53F27" w14:textId="77777777" w:rsidTr="00652EA8">
        <w:trPr>
          <w:trHeight w:val="841"/>
        </w:trPr>
        <w:tc>
          <w:tcPr>
            <w:tcW w:w="4644" w:type="dxa"/>
            <w:vAlign w:val="center"/>
          </w:tcPr>
          <w:p w14:paraId="63264D06" w14:textId="77777777" w:rsidR="00ED2827" w:rsidRPr="00AB7F3B" w:rsidRDefault="00ED2827" w:rsidP="00652EA8">
            <w:pPr>
              <w:autoSpaceDE w:val="0"/>
              <w:autoSpaceDN w:val="0"/>
              <w:adjustRightInd w:val="0"/>
              <w:rPr>
                <w:sz w:val="22"/>
                <w:szCs w:val="22"/>
              </w:rPr>
            </w:pPr>
            <w:r w:rsidRPr="00AB7F3B">
              <w:rPr>
                <w:sz w:val="22"/>
                <w:szCs w:val="22"/>
              </w:rPr>
              <w:t xml:space="preserve">Nazwa wykonawcy usługi </w:t>
            </w:r>
          </w:p>
        </w:tc>
        <w:tc>
          <w:tcPr>
            <w:tcW w:w="4310" w:type="dxa"/>
          </w:tcPr>
          <w:p w14:paraId="4F65D019" w14:textId="77777777" w:rsidR="00ED2827" w:rsidRPr="00AB7F3B" w:rsidRDefault="00ED2827" w:rsidP="00652EA8">
            <w:pPr>
              <w:autoSpaceDE w:val="0"/>
              <w:autoSpaceDN w:val="0"/>
              <w:adjustRightInd w:val="0"/>
              <w:rPr>
                <w:sz w:val="22"/>
                <w:szCs w:val="22"/>
              </w:rPr>
            </w:pPr>
            <w:r w:rsidRPr="00AB7F3B">
              <w:rPr>
                <w:sz w:val="22"/>
                <w:szCs w:val="22"/>
              </w:rPr>
              <w:t xml:space="preserve">…………………………….. </w:t>
            </w:r>
          </w:p>
          <w:p w14:paraId="0FED1EA9" w14:textId="77777777" w:rsidR="00ED2827" w:rsidRPr="00AB7F3B" w:rsidRDefault="00ED2827" w:rsidP="00652EA8">
            <w:pPr>
              <w:autoSpaceDE w:val="0"/>
              <w:autoSpaceDN w:val="0"/>
              <w:adjustRightInd w:val="0"/>
              <w:rPr>
                <w:sz w:val="22"/>
                <w:szCs w:val="22"/>
              </w:rPr>
            </w:pPr>
            <w:r w:rsidRPr="00AB7F3B">
              <w:rPr>
                <w:sz w:val="22"/>
                <w:szCs w:val="22"/>
              </w:rPr>
              <w:t>………………………………….</w:t>
            </w:r>
          </w:p>
          <w:p w14:paraId="16BDE920" w14:textId="77777777" w:rsidR="00ED2827" w:rsidRPr="00AB7F3B" w:rsidRDefault="00ED2827" w:rsidP="00652EA8">
            <w:pPr>
              <w:autoSpaceDE w:val="0"/>
              <w:autoSpaceDN w:val="0"/>
              <w:adjustRightInd w:val="0"/>
              <w:rPr>
                <w:sz w:val="22"/>
                <w:szCs w:val="22"/>
              </w:rPr>
            </w:pPr>
            <w:r w:rsidRPr="00AB7F3B">
              <w:rPr>
                <w:sz w:val="22"/>
                <w:szCs w:val="22"/>
              </w:rPr>
              <w:t>………………………………….</w:t>
            </w:r>
          </w:p>
        </w:tc>
      </w:tr>
      <w:tr w:rsidR="00ED2827" w:rsidRPr="00AB7F3B" w14:paraId="20FCB185" w14:textId="77777777" w:rsidTr="00652EA8">
        <w:tc>
          <w:tcPr>
            <w:tcW w:w="4644" w:type="dxa"/>
            <w:vAlign w:val="center"/>
          </w:tcPr>
          <w:p w14:paraId="74747C6D" w14:textId="77777777" w:rsidR="00ED2827" w:rsidRPr="00AB7F3B" w:rsidRDefault="00ED2827" w:rsidP="00652EA8">
            <w:pPr>
              <w:autoSpaceDE w:val="0"/>
              <w:autoSpaceDN w:val="0"/>
              <w:adjustRightInd w:val="0"/>
              <w:rPr>
                <w:sz w:val="22"/>
                <w:szCs w:val="22"/>
              </w:rPr>
            </w:pPr>
            <w:r w:rsidRPr="00AB7F3B">
              <w:rPr>
                <w:sz w:val="22"/>
                <w:szCs w:val="22"/>
              </w:rPr>
              <w:t>Nazwa usługi</w:t>
            </w:r>
          </w:p>
        </w:tc>
        <w:tc>
          <w:tcPr>
            <w:tcW w:w="4310" w:type="dxa"/>
          </w:tcPr>
          <w:p w14:paraId="33D669D2" w14:textId="77777777" w:rsidR="00ED2827" w:rsidRPr="00AB7F3B" w:rsidRDefault="00ED2827" w:rsidP="00652EA8">
            <w:pPr>
              <w:autoSpaceDE w:val="0"/>
              <w:autoSpaceDN w:val="0"/>
              <w:adjustRightInd w:val="0"/>
              <w:rPr>
                <w:sz w:val="22"/>
                <w:szCs w:val="22"/>
              </w:rPr>
            </w:pPr>
          </w:p>
          <w:p w14:paraId="43A65975" w14:textId="77777777" w:rsidR="00ED2827" w:rsidRPr="00AB7F3B" w:rsidRDefault="00ED2827" w:rsidP="00652EA8">
            <w:pPr>
              <w:autoSpaceDE w:val="0"/>
              <w:autoSpaceDN w:val="0"/>
              <w:adjustRightInd w:val="0"/>
              <w:jc w:val="left"/>
              <w:rPr>
                <w:sz w:val="22"/>
                <w:szCs w:val="22"/>
              </w:rPr>
            </w:pPr>
            <w:r w:rsidRPr="00AB7F3B">
              <w:rPr>
                <w:i/>
                <w:sz w:val="22"/>
                <w:szCs w:val="22"/>
              </w:rPr>
              <w:t>nazwa usługo</w:t>
            </w:r>
            <w:r w:rsidRPr="00AB7F3B">
              <w:rPr>
                <w:sz w:val="22"/>
                <w:szCs w:val="22"/>
              </w:rPr>
              <w:t xml:space="preserve"> ………………………</w:t>
            </w:r>
          </w:p>
          <w:p w14:paraId="5FC2B1DF" w14:textId="77777777" w:rsidR="00ED2827" w:rsidRPr="00AB7F3B" w:rsidRDefault="00ED2827" w:rsidP="00652EA8">
            <w:pPr>
              <w:autoSpaceDE w:val="0"/>
              <w:autoSpaceDN w:val="0"/>
              <w:adjustRightInd w:val="0"/>
              <w:jc w:val="left"/>
              <w:rPr>
                <w:sz w:val="22"/>
                <w:szCs w:val="22"/>
              </w:rPr>
            </w:pPr>
            <w:r w:rsidRPr="00AB7F3B">
              <w:rPr>
                <w:i/>
                <w:sz w:val="22"/>
                <w:szCs w:val="22"/>
              </w:rPr>
              <w:t xml:space="preserve">liczba godzin </w:t>
            </w:r>
            <w:r w:rsidRPr="00AB7F3B">
              <w:rPr>
                <w:sz w:val="22"/>
                <w:szCs w:val="22"/>
              </w:rPr>
              <w:t xml:space="preserve"> ……………………</w:t>
            </w:r>
          </w:p>
          <w:p w14:paraId="4B2EA615" w14:textId="77777777" w:rsidR="00ED2827" w:rsidRPr="00AB7F3B" w:rsidRDefault="00ED2827" w:rsidP="00652EA8">
            <w:pPr>
              <w:autoSpaceDE w:val="0"/>
              <w:autoSpaceDN w:val="0"/>
              <w:adjustRightInd w:val="0"/>
              <w:jc w:val="left"/>
              <w:rPr>
                <w:i/>
                <w:sz w:val="22"/>
                <w:szCs w:val="22"/>
              </w:rPr>
            </w:pPr>
            <w:r w:rsidRPr="00AB7F3B">
              <w:rPr>
                <w:i/>
                <w:sz w:val="22"/>
                <w:szCs w:val="22"/>
              </w:rPr>
              <w:t xml:space="preserve">termin wykonania:…………………. </w:t>
            </w:r>
          </w:p>
          <w:p w14:paraId="57A646F3" w14:textId="77777777" w:rsidR="00ED2827" w:rsidRPr="00AB7F3B" w:rsidRDefault="00ED2827" w:rsidP="00652EA8">
            <w:pPr>
              <w:autoSpaceDE w:val="0"/>
              <w:autoSpaceDN w:val="0"/>
              <w:adjustRightInd w:val="0"/>
              <w:rPr>
                <w:sz w:val="22"/>
                <w:szCs w:val="22"/>
              </w:rPr>
            </w:pPr>
          </w:p>
        </w:tc>
      </w:tr>
    </w:tbl>
    <w:p w14:paraId="1932FB9C" w14:textId="77777777" w:rsidR="00ED2827" w:rsidRPr="00AB7F3B" w:rsidRDefault="00ED2827" w:rsidP="00ED2827">
      <w:pPr>
        <w:autoSpaceDE w:val="0"/>
        <w:autoSpaceDN w:val="0"/>
        <w:adjustRightInd w:val="0"/>
        <w:rPr>
          <w:sz w:val="22"/>
          <w:szCs w:val="22"/>
        </w:rPr>
      </w:pPr>
    </w:p>
    <w:p w14:paraId="53EB3D4D" w14:textId="77777777" w:rsidR="00ED2827" w:rsidRPr="00AB7F3B" w:rsidRDefault="00ED2827" w:rsidP="00ED2827">
      <w:pPr>
        <w:autoSpaceDE w:val="0"/>
        <w:autoSpaceDN w:val="0"/>
        <w:adjustRightInd w:val="0"/>
        <w:jc w:val="both"/>
        <w:rPr>
          <w:sz w:val="22"/>
          <w:szCs w:val="22"/>
        </w:rPr>
      </w:pPr>
      <w:r w:rsidRPr="00AB7F3B">
        <w:rPr>
          <w:sz w:val="22"/>
          <w:szCs w:val="22"/>
        </w:rPr>
        <w:t xml:space="preserve">Ustalenia dotyczące odbioru przedmiotu umowy: </w:t>
      </w:r>
    </w:p>
    <w:p w14:paraId="029BA491" w14:textId="77777777" w:rsidR="00ED2827" w:rsidRPr="00AB7F3B" w:rsidRDefault="00ED2827" w:rsidP="002636EC">
      <w:pPr>
        <w:widowControl/>
        <w:numPr>
          <w:ilvl w:val="0"/>
          <w:numId w:val="26"/>
        </w:numPr>
        <w:suppressAutoHyphens w:val="0"/>
        <w:autoSpaceDE w:val="0"/>
        <w:autoSpaceDN w:val="0"/>
        <w:adjustRightInd w:val="0"/>
        <w:spacing w:after="200" w:line="276" w:lineRule="auto"/>
        <w:contextualSpacing/>
        <w:jc w:val="both"/>
        <w:rPr>
          <w:sz w:val="22"/>
          <w:szCs w:val="22"/>
          <w:lang w:eastAsia="en-US"/>
        </w:rPr>
      </w:pPr>
      <w:r w:rsidRPr="00AB7F3B">
        <w:rPr>
          <w:sz w:val="22"/>
          <w:szCs w:val="22"/>
          <w:lang w:eastAsia="en-US"/>
        </w:rPr>
        <w:t>Danej części / całości usługi została wykonana zgodnie z umową.: TAK/NIE*</w:t>
      </w:r>
    </w:p>
    <w:p w14:paraId="2805103D" w14:textId="77777777" w:rsidR="00ED2827" w:rsidRPr="00AB7F3B" w:rsidRDefault="00ED2827" w:rsidP="002636EC">
      <w:pPr>
        <w:widowControl/>
        <w:numPr>
          <w:ilvl w:val="0"/>
          <w:numId w:val="26"/>
        </w:numPr>
        <w:suppressAutoHyphens w:val="0"/>
        <w:autoSpaceDE w:val="0"/>
        <w:autoSpaceDN w:val="0"/>
        <w:adjustRightInd w:val="0"/>
        <w:spacing w:after="200" w:line="276" w:lineRule="auto"/>
        <w:contextualSpacing/>
        <w:jc w:val="both"/>
        <w:rPr>
          <w:sz w:val="22"/>
          <w:szCs w:val="22"/>
          <w:lang w:eastAsia="en-US"/>
        </w:rPr>
      </w:pPr>
      <w:r w:rsidRPr="00AB7F3B">
        <w:rPr>
          <w:sz w:val="22"/>
          <w:szCs w:val="22"/>
          <w:lang w:eastAsia="en-US"/>
        </w:rPr>
        <w:t>Zastrzeżenia dotyczące odbioru danej części / całości usługi stanowiącej przedmiot umowy*: TAK/NIE*</w:t>
      </w:r>
    </w:p>
    <w:p w14:paraId="654CCB87" w14:textId="77777777" w:rsidR="00ED2827" w:rsidRPr="00AB7F3B" w:rsidRDefault="00ED2827" w:rsidP="00ED2827">
      <w:pPr>
        <w:autoSpaceDE w:val="0"/>
        <w:autoSpaceDN w:val="0"/>
        <w:adjustRightInd w:val="0"/>
        <w:rPr>
          <w:sz w:val="22"/>
          <w:szCs w:val="22"/>
        </w:rPr>
      </w:pPr>
      <w:r w:rsidRPr="00AB7F3B">
        <w:rPr>
          <w:sz w:val="22"/>
          <w:szCs w:val="22"/>
        </w:rPr>
        <w:t>…………………………………………………………………………………………………………………………………………………………………………………………………………………………</w:t>
      </w:r>
    </w:p>
    <w:p w14:paraId="4E28E2F1" w14:textId="77777777" w:rsidR="00ED2827" w:rsidRPr="00AB7F3B" w:rsidRDefault="00ED2827" w:rsidP="00ED2827">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D2827" w:rsidRPr="00AB7F3B" w14:paraId="2E725173" w14:textId="77777777" w:rsidTr="00652EA8">
        <w:trPr>
          <w:trHeight w:val="956"/>
        </w:trPr>
        <w:tc>
          <w:tcPr>
            <w:tcW w:w="4498" w:type="dxa"/>
            <w:vAlign w:val="center"/>
          </w:tcPr>
          <w:p w14:paraId="11971CC8" w14:textId="77777777" w:rsidR="00ED2827" w:rsidRPr="00AB7F3B" w:rsidRDefault="00ED2827" w:rsidP="00652EA8">
            <w:pPr>
              <w:rPr>
                <w:sz w:val="22"/>
                <w:szCs w:val="22"/>
              </w:rPr>
            </w:pPr>
            <w:r w:rsidRPr="00AB7F3B">
              <w:rPr>
                <w:sz w:val="22"/>
                <w:szCs w:val="22"/>
              </w:rPr>
              <w:t>Podpis przedstawiciela Uniwersytetu Jagiellońskiego</w:t>
            </w:r>
          </w:p>
        </w:tc>
        <w:tc>
          <w:tcPr>
            <w:tcW w:w="4433" w:type="dxa"/>
          </w:tcPr>
          <w:p w14:paraId="6D37E757" w14:textId="77777777" w:rsidR="00ED2827" w:rsidRPr="00AB7F3B" w:rsidRDefault="00ED2827" w:rsidP="00652EA8">
            <w:pPr>
              <w:rPr>
                <w:b/>
                <w:sz w:val="22"/>
                <w:szCs w:val="22"/>
              </w:rPr>
            </w:pPr>
          </w:p>
          <w:p w14:paraId="14B2E7C6" w14:textId="77777777" w:rsidR="00ED2827" w:rsidRPr="00AB7F3B" w:rsidRDefault="00ED2827" w:rsidP="00652EA8">
            <w:pPr>
              <w:rPr>
                <w:b/>
                <w:sz w:val="22"/>
                <w:szCs w:val="22"/>
              </w:rPr>
            </w:pPr>
          </w:p>
        </w:tc>
      </w:tr>
    </w:tbl>
    <w:p w14:paraId="72AB7D4B" w14:textId="77777777" w:rsidR="00ED2827" w:rsidRPr="00AB7F3B" w:rsidRDefault="00ED2827" w:rsidP="00ED2827">
      <w:pPr>
        <w:jc w:val="both"/>
        <w:rPr>
          <w:sz w:val="22"/>
          <w:szCs w:val="22"/>
        </w:rPr>
      </w:pPr>
    </w:p>
    <w:p w14:paraId="37F2A241" w14:textId="77777777" w:rsidR="00ED2827" w:rsidRPr="00AB7F3B" w:rsidRDefault="00ED2827" w:rsidP="00ED2827">
      <w:pPr>
        <w:ind w:left="360"/>
        <w:jc w:val="left"/>
        <w:rPr>
          <w:i/>
          <w:sz w:val="22"/>
          <w:szCs w:val="22"/>
        </w:rPr>
      </w:pPr>
      <w:r w:rsidRPr="00AB7F3B">
        <w:rPr>
          <w:i/>
          <w:sz w:val="22"/>
          <w:szCs w:val="22"/>
        </w:rPr>
        <w:t>*- niepotrzebne skreślić</w:t>
      </w:r>
    </w:p>
    <w:p w14:paraId="724762C3" w14:textId="77777777" w:rsidR="00ED2827" w:rsidRPr="00AB7F3B" w:rsidRDefault="00ED2827" w:rsidP="00ED2827">
      <w:pPr>
        <w:widowControl/>
        <w:suppressAutoHyphens w:val="0"/>
        <w:jc w:val="right"/>
        <w:rPr>
          <w:b/>
          <w:sz w:val="22"/>
          <w:szCs w:val="22"/>
          <w:lang w:val="x-none" w:eastAsia="x-none"/>
        </w:rPr>
      </w:pPr>
      <w:r w:rsidRPr="00AB7F3B">
        <w:rPr>
          <w:b/>
          <w:sz w:val="22"/>
          <w:szCs w:val="22"/>
          <w:lang w:val="x-none" w:eastAsia="x-none"/>
        </w:rPr>
        <w:br w:type="page"/>
      </w:r>
    </w:p>
    <w:p w14:paraId="09DCB3BD" w14:textId="437E9738" w:rsidR="00B6318E" w:rsidRPr="00AB7F3B" w:rsidRDefault="00B6318E" w:rsidP="00B6318E">
      <w:pPr>
        <w:widowControl/>
        <w:suppressAutoHyphens w:val="0"/>
        <w:jc w:val="right"/>
        <w:rPr>
          <w:b/>
          <w:sz w:val="22"/>
          <w:szCs w:val="22"/>
          <w:lang w:eastAsia="x-none"/>
        </w:rPr>
      </w:pPr>
      <w:r w:rsidRPr="00AB7F3B">
        <w:rPr>
          <w:b/>
          <w:sz w:val="22"/>
          <w:szCs w:val="22"/>
          <w:lang w:val="x-none" w:eastAsia="x-none"/>
        </w:rPr>
        <w:lastRenderedPageBreak/>
        <w:t xml:space="preserve">Załącznik nr </w:t>
      </w:r>
      <w:r w:rsidR="00664774" w:rsidRPr="00AB7F3B">
        <w:rPr>
          <w:b/>
          <w:sz w:val="22"/>
          <w:szCs w:val="22"/>
          <w:lang w:eastAsia="x-none"/>
        </w:rPr>
        <w:t>2 do Umowy</w:t>
      </w:r>
    </w:p>
    <w:p w14:paraId="72E80B8F" w14:textId="77777777" w:rsidR="00B6318E" w:rsidRPr="00AB7F3B" w:rsidRDefault="00B6318E" w:rsidP="00B6318E">
      <w:pPr>
        <w:widowControl/>
        <w:suppressAutoHyphens w:val="0"/>
        <w:jc w:val="right"/>
        <w:rPr>
          <w:sz w:val="22"/>
          <w:szCs w:val="22"/>
          <w:lang w:val="x-none" w:eastAsia="x-none"/>
        </w:rPr>
      </w:pPr>
    </w:p>
    <w:p w14:paraId="4B106C1A" w14:textId="77777777" w:rsidR="00B6318E" w:rsidRPr="00AB7F3B" w:rsidRDefault="00B6318E" w:rsidP="00B6318E">
      <w:pPr>
        <w:rPr>
          <w:b/>
        </w:rPr>
      </w:pPr>
      <w:r w:rsidRPr="00AB7F3B">
        <w:rPr>
          <w:b/>
        </w:rPr>
        <w:t>Arkusz ewaluacji studenta przez nauczyciela opiekuna praktyki</w:t>
      </w:r>
    </w:p>
    <w:p w14:paraId="501004BA" w14:textId="77777777" w:rsidR="00B6318E" w:rsidRPr="00AB7F3B" w:rsidRDefault="00B6318E" w:rsidP="00B6318E">
      <w:pPr>
        <w:jc w:val="both"/>
      </w:pPr>
    </w:p>
    <w:p w14:paraId="119220E6" w14:textId="77777777" w:rsidR="00B6318E" w:rsidRPr="00AB7F3B" w:rsidRDefault="00B6318E" w:rsidP="00B6318E">
      <w:pPr>
        <w:jc w:val="both"/>
        <w:rPr>
          <w:b/>
        </w:rPr>
      </w:pPr>
      <w:r w:rsidRPr="00AB7F3B">
        <w:rPr>
          <w:b/>
        </w:rPr>
        <w:t xml:space="preserve">I. </w:t>
      </w:r>
    </w:p>
    <w:p w14:paraId="2E04DC6A" w14:textId="77777777" w:rsidR="00B6318E" w:rsidRPr="00AB7F3B" w:rsidRDefault="00B6318E" w:rsidP="00B6318E">
      <w:pPr>
        <w:jc w:val="both"/>
      </w:pPr>
      <w:r w:rsidRPr="00AB7F3B">
        <w:t>Imię i nazwisko studenta:..............................................................................................................</w:t>
      </w:r>
    </w:p>
    <w:p w14:paraId="0B88A594" w14:textId="77777777" w:rsidR="00B6318E" w:rsidRPr="00AB7F3B" w:rsidRDefault="00B6318E" w:rsidP="00B6318E">
      <w:pPr>
        <w:jc w:val="both"/>
      </w:pPr>
      <w:r w:rsidRPr="00AB7F3B">
        <w:t>Szkoła, w której odbywała się praktyka: ....................................................................................</w:t>
      </w:r>
    </w:p>
    <w:p w14:paraId="1444D4CB" w14:textId="77777777" w:rsidR="00B6318E" w:rsidRPr="00AB7F3B" w:rsidRDefault="00B6318E" w:rsidP="00B6318E">
      <w:pPr>
        <w:jc w:val="both"/>
      </w:pPr>
      <w:r w:rsidRPr="00AB7F3B">
        <w:t>Termin:  .......................................................................................................................................</w:t>
      </w:r>
    </w:p>
    <w:p w14:paraId="2FA421CD" w14:textId="77777777" w:rsidR="00B6318E" w:rsidRPr="00AB7F3B" w:rsidRDefault="00B6318E" w:rsidP="00B6318E">
      <w:pPr>
        <w:jc w:val="both"/>
        <w:rPr>
          <w:b/>
        </w:rPr>
      </w:pPr>
      <w:r w:rsidRPr="00AB7F3B">
        <w:rPr>
          <w:b/>
        </w:rPr>
        <w:t>II.</w:t>
      </w:r>
    </w:p>
    <w:p w14:paraId="46B175D6" w14:textId="77777777" w:rsidR="00B6318E" w:rsidRPr="00AB7F3B" w:rsidRDefault="00B6318E" w:rsidP="00B6318E">
      <w:pPr>
        <w:jc w:val="both"/>
      </w:pPr>
      <w:r w:rsidRPr="00AB7F3B">
        <w:t>Zakres zajęć praktykanta:</w:t>
      </w:r>
    </w:p>
    <w:p w14:paraId="21026DB5" w14:textId="77777777" w:rsidR="00B6318E" w:rsidRPr="00AB7F3B" w:rsidRDefault="00B6318E" w:rsidP="00B6318E">
      <w:pPr>
        <w:jc w:val="both"/>
      </w:pPr>
      <w:r w:rsidRPr="00AB7F3B">
        <w:t>Ilość lekcji obejrzanych : ............................................................................................................</w:t>
      </w:r>
    </w:p>
    <w:p w14:paraId="75377FDC" w14:textId="77777777" w:rsidR="00B6318E" w:rsidRPr="00AB7F3B" w:rsidRDefault="00B6318E" w:rsidP="00B6318E">
      <w:pPr>
        <w:jc w:val="both"/>
      </w:pPr>
      <w:r w:rsidRPr="00AB7F3B">
        <w:t>Ilość lekcji przeprowadzonych: ..................................................................................................</w:t>
      </w:r>
    </w:p>
    <w:p w14:paraId="6D310338" w14:textId="77777777" w:rsidR="00B6318E" w:rsidRPr="00AB7F3B" w:rsidRDefault="00B6318E" w:rsidP="00B6318E">
      <w:pPr>
        <w:jc w:val="both"/>
      </w:pPr>
      <w:r w:rsidRPr="00AB7F3B">
        <w:t>Ilość poprawionych uczniowskich prac pisemnych: ...................................................................</w:t>
      </w:r>
    </w:p>
    <w:p w14:paraId="0C55758E" w14:textId="77777777" w:rsidR="00B6318E" w:rsidRPr="00AB7F3B" w:rsidRDefault="00B6318E" w:rsidP="00B6318E">
      <w:pPr>
        <w:jc w:val="both"/>
      </w:pPr>
      <w:r w:rsidRPr="00AB7F3B">
        <w:t>Inne aktywności: ........................................................................................................................</w:t>
      </w:r>
    </w:p>
    <w:p w14:paraId="458B85F4" w14:textId="77777777" w:rsidR="00B6318E" w:rsidRPr="00AB7F3B" w:rsidRDefault="00B6318E" w:rsidP="00B6318E">
      <w:pPr>
        <w:spacing w:line="360" w:lineRule="auto"/>
        <w:jc w:val="both"/>
      </w:pPr>
      <w:r w:rsidRPr="00AB7F3B">
        <w:t>.....................................................................................................................................................................................................................................................................................................................................................................................................................................................................</w:t>
      </w:r>
    </w:p>
    <w:p w14:paraId="149EB26B" w14:textId="77777777" w:rsidR="00B6318E" w:rsidRPr="00AB7F3B" w:rsidRDefault="00B6318E" w:rsidP="00B6318E">
      <w:pPr>
        <w:jc w:val="both"/>
        <w:rPr>
          <w:b/>
        </w:rPr>
      </w:pPr>
      <w:r w:rsidRPr="00AB7F3B">
        <w:rPr>
          <w:b/>
        </w:rPr>
        <w:t>III.</w:t>
      </w:r>
    </w:p>
    <w:p w14:paraId="272F5F01" w14:textId="77777777" w:rsidR="00B6318E" w:rsidRPr="00AB7F3B" w:rsidRDefault="00B6318E" w:rsidP="002636EC">
      <w:pPr>
        <w:numPr>
          <w:ilvl w:val="3"/>
          <w:numId w:val="49"/>
        </w:numPr>
        <w:ind w:left="426"/>
        <w:jc w:val="both"/>
      </w:pPr>
      <w:r w:rsidRPr="00AB7F3B">
        <w:t>Przygotowanie merytoryczne studenta</w:t>
      </w:r>
    </w:p>
    <w:p w14:paraId="5F5C82AD" w14:textId="77777777" w:rsidR="00B6318E" w:rsidRPr="00AB7F3B" w:rsidRDefault="00B6318E" w:rsidP="00B6318E">
      <w:pPr>
        <w:jc w:val="both"/>
      </w:pPr>
      <w:r w:rsidRPr="00AB7F3B">
        <w:t>Zalety: .......................................................................................................................................................</w:t>
      </w:r>
    </w:p>
    <w:p w14:paraId="7B0E1477" w14:textId="77777777" w:rsidR="00B6318E" w:rsidRPr="00AB7F3B" w:rsidRDefault="00B6318E" w:rsidP="00B6318E">
      <w:pPr>
        <w:spacing w:line="360" w:lineRule="auto"/>
        <w:jc w:val="both"/>
      </w:pPr>
      <w:r w:rsidRPr="00AB7F3B">
        <w:t>..............................................................................................................................................................................................................................................................................................................</w:t>
      </w:r>
    </w:p>
    <w:p w14:paraId="66340F77" w14:textId="77777777" w:rsidR="00B6318E" w:rsidRPr="00AB7F3B" w:rsidRDefault="00B6318E" w:rsidP="00B6318E">
      <w:pPr>
        <w:spacing w:line="360" w:lineRule="auto"/>
        <w:jc w:val="both"/>
      </w:pPr>
      <w:r w:rsidRPr="00AB7F3B">
        <w:t>Braki do uzupełnienia:</w:t>
      </w:r>
    </w:p>
    <w:p w14:paraId="76423A58" w14:textId="77777777" w:rsidR="00B6318E" w:rsidRPr="00AB7F3B" w:rsidRDefault="00B6318E" w:rsidP="00B6318E">
      <w:pPr>
        <w:spacing w:line="360" w:lineRule="auto"/>
        <w:jc w:val="both"/>
      </w:pPr>
      <w:r w:rsidRPr="00AB7F3B">
        <w:t xml:space="preserve"> ......................................................................................................................................................</w:t>
      </w:r>
    </w:p>
    <w:p w14:paraId="65C5344F" w14:textId="77777777" w:rsidR="00B6318E" w:rsidRPr="00AB7F3B" w:rsidRDefault="00B6318E" w:rsidP="00B6318E">
      <w:pPr>
        <w:spacing w:line="360" w:lineRule="auto"/>
        <w:jc w:val="both"/>
      </w:pPr>
      <w:r w:rsidRPr="00AB7F3B">
        <w:t>..............................................................................................................................................................................................................................................................................................................</w:t>
      </w:r>
    </w:p>
    <w:p w14:paraId="59749BBB" w14:textId="77777777" w:rsidR="00B6318E" w:rsidRPr="00AB7F3B" w:rsidRDefault="00B6318E" w:rsidP="002636EC">
      <w:pPr>
        <w:numPr>
          <w:ilvl w:val="3"/>
          <w:numId w:val="49"/>
        </w:numPr>
        <w:ind w:left="426"/>
        <w:jc w:val="both"/>
      </w:pPr>
      <w:r w:rsidRPr="00AB7F3B">
        <w:t xml:space="preserve">Przygotowanie metodyczne (znajomość zasad, metod i technik nauczania)  </w:t>
      </w:r>
    </w:p>
    <w:p w14:paraId="69873763" w14:textId="77777777" w:rsidR="00B6318E" w:rsidRPr="00AB7F3B" w:rsidRDefault="00B6318E" w:rsidP="00B6318E">
      <w:pPr>
        <w:jc w:val="both"/>
      </w:pPr>
      <w:r w:rsidRPr="00AB7F3B">
        <w:t>Zalety: .......................................................................................................................................................</w:t>
      </w:r>
    </w:p>
    <w:p w14:paraId="0364C4BC" w14:textId="77777777" w:rsidR="00B6318E" w:rsidRPr="00AB7F3B" w:rsidRDefault="00B6318E" w:rsidP="00B6318E">
      <w:pPr>
        <w:spacing w:line="360" w:lineRule="auto"/>
        <w:jc w:val="both"/>
      </w:pPr>
      <w:r w:rsidRPr="00AB7F3B">
        <w:t>..............................................................................................................................................................................................................................................................................................................</w:t>
      </w:r>
    </w:p>
    <w:p w14:paraId="4BDC05C3" w14:textId="77777777" w:rsidR="00B6318E" w:rsidRPr="00AB7F3B" w:rsidRDefault="00B6318E" w:rsidP="00B6318E">
      <w:pPr>
        <w:spacing w:line="360" w:lineRule="auto"/>
        <w:jc w:val="both"/>
      </w:pPr>
      <w:r w:rsidRPr="00AB7F3B">
        <w:t xml:space="preserve">Braki do uzupełnienia: </w:t>
      </w:r>
    </w:p>
    <w:p w14:paraId="52D5DCC9" w14:textId="77777777" w:rsidR="00B6318E" w:rsidRPr="00AB7F3B" w:rsidRDefault="00B6318E" w:rsidP="00B6318E">
      <w:pPr>
        <w:spacing w:line="360" w:lineRule="auto"/>
        <w:jc w:val="both"/>
      </w:pPr>
      <w:r w:rsidRPr="00AB7F3B">
        <w:t>.......................................................................................................................................................</w:t>
      </w:r>
    </w:p>
    <w:p w14:paraId="7183E7C7" w14:textId="77777777" w:rsidR="00B6318E" w:rsidRPr="00AB7F3B" w:rsidRDefault="00B6318E" w:rsidP="00B6318E">
      <w:pPr>
        <w:spacing w:line="360" w:lineRule="auto"/>
        <w:jc w:val="both"/>
      </w:pPr>
      <w:r w:rsidRPr="00AB7F3B">
        <w:t>..............................................................................................................................................................................................................................................................................................................</w:t>
      </w:r>
    </w:p>
    <w:p w14:paraId="6C5FB88C" w14:textId="77777777" w:rsidR="00B6318E" w:rsidRPr="00AB7F3B" w:rsidRDefault="00B6318E" w:rsidP="002636EC">
      <w:pPr>
        <w:numPr>
          <w:ilvl w:val="3"/>
          <w:numId w:val="49"/>
        </w:numPr>
        <w:ind w:left="426"/>
        <w:jc w:val="both"/>
      </w:pPr>
      <w:r w:rsidRPr="00AB7F3B">
        <w:t xml:space="preserve">Umiejętności budowania lekcji (znajomość części  toku lekcji, spójność, logika): </w:t>
      </w:r>
    </w:p>
    <w:p w14:paraId="2F37CB6C" w14:textId="77777777" w:rsidR="00B6318E" w:rsidRPr="00AB7F3B" w:rsidRDefault="00B6318E" w:rsidP="00B6318E">
      <w:pPr>
        <w:spacing w:line="360" w:lineRule="auto"/>
        <w:jc w:val="both"/>
      </w:pPr>
      <w:r w:rsidRPr="00AB7F3B">
        <w:t>..............................................................................................................................................................................................................................................................................................................</w:t>
      </w:r>
    </w:p>
    <w:p w14:paraId="0A83ABC1" w14:textId="77777777" w:rsidR="00B6318E" w:rsidRPr="00AB7F3B" w:rsidRDefault="00B6318E" w:rsidP="002636EC">
      <w:pPr>
        <w:numPr>
          <w:ilvl w:val="3"/>
          <w:numId w:val="49"/>
        </w:numPr>
        <w:ind w:left="426"/>
        <w:jc w:val="both"/>
      </w:pPr>
      <w:r w:rsidRPr="00AB7F3B">
        <w:t>Umiejętności realizacyjne (tempo, gospodarowanie czasem, panowanie nad klasą, umiejętność stawiania pytań, reakcja na błędy: ...................................................................</w:t>
      </w:r>
    </w:p>
    <w:p w14:paraId="7860C375" w14:textId="1F20ADFE" w:rsidR="00B6318E" w:rsidRPr="00AB7F3B" w:rsidRDefault="00B6318E" w:rsidP="00B6318E">
      <w:pPr>
        <w:spacing w:line="360" w:lineRule="auto"/>
        <w:jc w:val="both"/>
      </w:pPr>
      <w:r w:rsidRPr="00AB7F3B">
        <w:t>.......................................................................................................................................................</w:t>
      </w:r>
      <w:r w:rsidRPr="00AB7F3B">
        <w:lastRenderedPageBreak/>
        <w:t>..............................................................................................................................................................................................................................................................................................................</w:t>
      </w:r>
    </w:p>
    <w:p w14:paraId="3337501F" w14:textId="77777777" w:rsidR="00B6318E" w:rsidRPr="00AB7F3B" w:rsidRDefault="00B6318E" w:rsidP="002636EC">
      <w:pPr>
        <w:numPr>
          <w:ilvl w:val="3"/>
          <w:numId w:val="49"/>
        </w:numPr>
        <w:ind w:left="426"/>
        <w:jc w:val="both"/>
      </w:pPr>
      <w:r w:rsidRPr="00AB7F3B">
        <w:t>Umiejętności kontroli i oceny : .............................................................................................</w:t>
      </w:r>
    </w:p>
    <w:p w14:paraId="6C098F66" w14:textId="77777777" w:rsidR="00B6318E" w:rsidRPr="00AB7F3B" w:rsidRDefault="00B6318E" w:rsidP="00B6318E">
      <w:pPr>
        <w:spacing w:line="360" w:lineRule="auto"/>
        <w:jc w:val="both"/>
      </w:pPr>
      <w:r w:rsidRPr="00AB7F3B">
        <w:t>..............................................................................................................................................................................................................................................................................................................</w:t>
      </w:r>
    </w:p>
    <w:p w14:paraId="45CF299A" w14:textId="77777777" w:rsidR="00B6318E" w:rsidRPr="00AB7F3B" w:rsidRDefault="00B6318E" w:rsidP="002636EC">
      <w:pPr>
        <w:numPr>
          <w:ilvl w:val="3"/>
          <w:numId w:val="49"/>
        </w:numPr>
        <w:ind w:left="426"/>
        <w:jc w:val="both"/>
      </w:pPr>
      <w:r w:rsidRPr="00AB7F3B">
        <w:t xml:space="preserve">Umiejętności indywidualizacji i personalizacji pracy z uczniami: </w:t>
      </w:r>
    </w:p>
    <w:p w14:paraId="377BC200" w14:textId="77777777" w:rsidR="00B6318E" w:rsidRPr="00AB7F3B" w:rsidRDefault="00B6318E" w:rsidP="00B6318E">
      <w:pPr>
        <w:spacing w:line="360" w:lineRule="auto"/>
        <w:jc w:val="both"/>
      </w:pPr>
      <w:r w:rsidRPr="00AB7F3B">
        <w:t>.....................................................................................................................................................................................................................................................................................................................................................................................................................................................................</w:t>
      </w:r>
    </w:p>
    <w:p w14:paraId="21CE57AA" w14:textId="77777777" w:rsidR="00B6318E" w:rsidRPr="00AB7F3B" w:rsidRDefault="00B6318E" w:rsidP="002636EC">
      <w:pPr>
        <w:numPr>
          <w:ilvl w:val="3"/>
          <w:numId w:val="49"/>
        </w:numPr>
        <w:ind w:left="426"/>
        <w:jc w:val="left"/>
      </w:pPr>
      <w:r w:rsidRPr="00AB7F3B">
        <w:t>Umiejętności rozbudzania aktywności uczniów: ................................................................................................................................................................................................................................................................................................................................................................................................................................................</w:t>
      </w:r>
    </w:p>
    <w:p w14:paraId="0405CA30" w14:textId="77777777" w:rsidR="00B6318E" w:rsidRPr="00AB7F3B" w:rsidRDefault="00B6318E" w:rsidP="002636EC">
      <w:pPr>
        <w:numPr>
          <w:ilvl w:val="3"/>
          <w:numId w:val="49"/>
        </w:numPr>
        <w:ind w:left="426"/>
        <w:jc w:val="left"/>
      </w:pPr>
      <w:r w:rsidRPr="00AB7F3B">
        <w:t>Budowanie relacji z uczniami, stosunek do młodzieży: ................................................................................................................................................................................................................................................................................................................................................................................................................................................</w:t>
      </w:r>
    </w:p>
    <w:p w14:paraId="6D2A341B" w14:textId="77777777" w:rsidR="00B6318E" w:rsidRPr="00AB7F3B" w:rsidRDefault="00B6318E" w:rsidP="002636EC">
      <w:pPr>
        <w:numPr>
          <w:ilvl w:val="3"/>
          <w:numId w:val="49"/>
        </w:numPr>
        <w:ind w:left="426"/>
        <w:jc w:val="both"/>
      </w:pPr>
      <w:r w:rsidRPr="00AB7F3B">
        <w:t>Cechy  osobowości pomocne w pracy nauczyciela:.............................................................. ................................................................................................................................................</w:t>
      </w:r>
    </w:p>
    <w:p w14:paraId="071DD125" w14:textId="77777777" w:rsidR="00B6318E" w:rsidRPr="00AB7F3B" w:rsidRDefault="00B6318E" w:rsidP="00B6318E">
      <w:pPr>
        <w:ind w:left="426"/>
        <w:jc w:val="left"/>
      </w:pPr>
      <w:r w:rsidRPr="00AB7F3B">
        <w:t>Przeszkadzające w pracy nauczyciela: ................................................................................................................................................</w:t>
      </w:r>
    </w:p>
    <w:p w14:paraId="1DED2A1F" w14:textId="77777777" w:rsidR="00B6318E" w:rsidRPr="00AB7F3B" w:rsidRDefault="00B6318E" w:rsidP="002636EC">
      <w:pPr>
        <w:numPr>
          <w:ilvl w:val="3"/>
          <w:numId w:val="49"/>
        </w:numPr>
        <w:ind w:left="426"/>
        <w:jc w:val="left"/>
      </w:pPr>
      <w:r w:rsidRPr="00AB7F3B">
        <w:t>Dyscyplina formalna (spóźnienia, absencje):  ................................................................................................................................................</w:t>
      </w:r>
    </w:p>
    <w:p w14:paraId="2E75AB26" w14:textId="77777777" w:rsidR="00B6318E" w:rsidRPr="00AB7F3B" w:rsidRDefault="00B6318E" w:rsidP="002636EC">
      <w:pPr>
        <w:numPr>
          <w:ilvl w:val="3"/>
          <w:numId w:val="49"/>
        </w:numPr>
        <w:ind w:left="426"/>
        <w:jc w:val="left"/>
      </w:pPr>
      <w:r w:rsidRPr="00AB7F3B">
        <w:t>Sumienność i aktywność (przygotowanie do lekcji, udział w omówienia: ................................................................................................................................................</w:t>
      </w:r>
    </w:p>
    <w:p w14:paraId="73339A02" w14:textId="77777777" w:rsidR="00B6318E" w:rsidRPr="00AB7F3B" w:rsidRDefault="00B6318E" w:rsidP="002636EC">
      <w:pPr>
        <w:numPr>
          <w:ilvl w:val="3"/>
          <w:numId w:val="49"/>
        </w:numPr>
        <w:ind w:left="426"/>
        <w:jc w:val="both"/>
      </w:pPr>
      <w:r w:rsidRPr="00AB7F3B">
        <w:t xml:space="preserve">Opinia o przydatności praktykanta do zawodu nauczyciela : </w:t>
      </w:r>
    </w:p>
    <w:p w14:paraId="1DA82A53" w14:textId="77777777" w:rsidR="00B6318E" w:rsidRPr="00AB7F3B" w:rsidRDefault="00B6318E" w:rsidP="00B6318E">
      <w:pPr>
        <w:spacing w:line="360" w:lineRule="auto"/>
        <w:jc w:val="both"/>
      </w:pPr>
      <w:r w:rsidRPr="00AB7F3B">
        <w:t>Szczególne predyspozycje i umiejętności:</w:t>
      </w:r>
    </w:p>
    <w:p w14:paraId="576C85B2" w14:textId="7D98B994" w:rsidR="00B6318E" w:rsidRPr="00AB7F3B" w:rsidRDefault="00B6318E" w:rsidP="00B6318E">
      <w:pPr>
        <w:spacing w:line="360" w:lineRule="auto"/>
        <w:jc w:val="both"/>
      </w:pPr>
      <w:r w:rsidRPr="00AB7F3B">
        <w:t>............................................................................................................................................................................................................................................................................................................................................................................................................................................................................................................................................................................................................................</w:t>
      </w:r>
    </w:p>
    <w:p w14:paraId="7951EBCE" w14:textId="77777777" w:rsidR="00B6318E" w:rsidRPr="00AB7F3B" w:rsidRDefault="00B6318E" w:rsidP="00B6318E">
      <w:pPr>
        <w:spacing w:line="360" w:lineRule="auto"/>
        <w:jc w:val="both"/>
      </w:pPr>
      <w:r w:rsidRPr="00AB7F3B">
        <w:t xml:space="preserve">Do nadrobienia, uzupełnienia, wyćwiczenia: </w:t>
      </w:r>
    </w:p>
    <w:p w14:paraId="56D03E7D" w14:textId="6A9B9375" w:rsidR="00B6318E" w:rsidRPr="00AB7F3B" w:rsidRDefault="00B6318E" w:rsidP="00B6318E">
      <w:pPr>
        <w:spacing w:line="360" w:lineRule="auto"/>
        <w:jc w:val="both"/>
      </w:pPr>
      <w:r w:rsidRPr="00AB7F3B">
        <w:t>............................................................................................................................................................................................................................................................................................................................................................................................................................................................................................................................................................................................................................</w:t>
      </w:r>
    </w:p>
    <w:p w14:paraId="0DFA169B" w14:textId="77777777" w:rsidR="00B6318E" w:rsidRPr="00AB7F3B" w:rsidRDefault="00B6318E" w:rsidP="002636EC">
      <w:pPr>
        <w:numPr>
          <w:ilvl w:val="3"/>
          <w:numId w:val="49"/>
        </w:numPr>
        <w:ind w:left="426"/>
        <w:jc w:val="both"/>
      </w:pPr>
      <w:r w:rsidRPr="00AB7F3B">
        <w:t xml:space="preserve">Ogólna ocena praktyki studenta wyrażona stopniem (w skali 1 – 5): </w:t>
      </w:r>
    </w:p>
    <w:p w14:paraId="4E41FFF1" w14:textId="77777777" w:rsidR="00B6318E" w:rsidRPr="00AB7F3B" w:rsidRDefault="00B6318E" w:rsidP="00B6318E">
      <w:pPr>
        <w:spacing w:line="360" w:lineRule="auto"/>
        <w:jc w:val="both"/>
      </w:pPr>
      <w:r w:rsidRPr="00AB7F3B">
        <w:t>.......................................................................................................................................................</w:t>
      </w:r>
    </w:p>
    <w:p w14:paraId="17872513" w14:textId="77777777" w:rsidR="00B6318E" w:rsidRPr="00AB7F3B" w:rsidRDefault="00B6318E" w:rsidP="00B6318E">
      <w:pPr>
        <w:spacing w:line="360" w:lineRule="auto"/>
        <w:jc w:val="both"/>
      </w:pPr>
    </w:p>
    <w:p w14:paraId="73C82EAE" w14:textId="1270A980" w:rsidR="00896128" w:rsidRPr="00AB7F3B" w:rsidRDefault="00B6318E" w:rsidP="00AF3B35">
      <w:pPr>
        <w:spacing w:line="360" w:lineRule="auto"/>
        <w:jc w:val="both"/>
        <w:rPr>
          <w:b/>
          <w:sz w:val="22"/>
          <w:szCs w:val="22"/>
          <w:lang w:val="x-none" w:eastAsia="x-none"/>
        </w:rPr>
      </w:pPr>
      <w:r w:rsidRPr="00AB7F3B">
        <w:t xml:space="preserve">    </w:t>
      </w:r>
      <w:r w:rsidRPr="00AB7F3B">
        <w:rPr>
          <w:b/>
          <w:bCs/>
        </w:rPr>
        <w:t>Opiekun praktyki                                                                                  Dyrektor Szkoły</w:t>
      </w:r>
      <w:r w:rsidR="00896128" w:rsidRPr="00AB7F3B">
        <w:rPr>
          <w:b/>
          <w:sz w:val="22"/>
          <w:szCs w:val="22"/>
          <w:lang w:val="x-none" w:eastAsia="x-none"/>
        </w:rPr>
        <w:br w:type="page"/>
      </w:r>
    </w:p>
    <w:p w14:paraId="2ED39195" w14:textId="746C24AE" w:rsidR="007A6D0A" w:rsidRPr="00AB7F3B" w:rsidRDefault="007A6D0A" w:rsidP="007A6D0A">
      <w:pPr>
        <w:widowControl/>
        <w:suppressAutoHyphens w:val="0"/>
        <w:jc w:val="right"/>
        <w:rPr>
          <w:b/>
          <w:sz w:val="22"/>
          <w:szCs w:val="22"/>
          <w:lang w:eastAsia="x-none"/>
        </w:rPr>
      </w:pPr>
      <w:r w:rsidRPr="00AB7F3B">
        <w:rPr>
          <w:b/>
          <w:sz w:val="22"/>
          <w:szCs w:val="22"/>
          <w:lang w:val="x-none" w:eastAsia="x-none"/>
        </w:rPr>
        <w:lastRenderedPageBreak/>
        <w:t xml:space="preserve">Załącznik nr </w:t>
      </w:r>
      <w:r w:rsidRPr="00AB7F3B">
        <w:rPr>
          <w:b/>
          <w:sz w:val="22"/>
          <w:szCs w:val="22"/>
          <w:lang w:eastAsia="x-none"/>
        </w:rPr>
        <w:t>3</w:t>
      </w:r>
      <w:r w:rsidR="00664774" w:rsidRPr="00AB7F3B">
        <w:rPr>
          <w:b/>
          <w:sz w:val="22"/>
          <w:szCs w:val="22"/>
          <w:lang w:eastAsia="x-none"/>
        </w:rPr>
        <w:t xml:space="preserve"> do Umowy</w:t>
      </w:r>
    </w:p>
    <w:p w14:paraId="37A4DA29" w14:textId="2A09C707" w:rsidR="00ED2827" w:rsidRPr="00AB7F3B" w:rsidRDefault="00ED2827" w:rsidP="00ED2827">
      <w:pPr>
        <w:widowControl/>
        <w:suppressAutoHyphens w:val="0"/>
        <w:jc w:val="right"/>
        <w:rPr>
          <w:sz w:val="22"/>
          <w:szCs w:val="22"/>
          <w:lang w:val="x-none" w:eastAsia="x-none"/>
        </w:rPr>
      </w:pPr>
      <w:r w:rsidRPr="00AB7F3B">
        <w:rPr>
          <w:sz w:val="22"/>
          <w:szCs w:val="22"/>
          <w:lang w:val="x-none" w:eastAsia="x-none"/>
        </w:rPr>
        <w:t xml:space="preserve"> </w:t>
      </w:r>
    </w:p>
    <w:p w14:paraId="4A523288" w14:textId="77777777" w:rsidR="00ED2827" w:rsidRPr="00AB7F3B" w:rsidRDefault="00ED2827" w:rsidP="00ED2827">
      <w:pPr>
        <w:pStyle w:val="Default"/>
        <w:spacing w:before="120" w:after="120" w:line="300" w:lineRule="auto"/>
        <w:rPr>
          <w:rFonts w:ascii="Times New Roman" w:hAnsi="Times New Roman" w:cs="Times New Roman"/>
          <w:sz w:val="22"/>
          <w:szCs w:val="22"/>
        </w:rPr>
      </w:pPr>
      <w:r w:rsidRPr="00AB7F3B">
        <w:rPr>
          <w:rFonts w:ascii="Times New Roman" w:hAnsi="Times New Roman" w:cs="Times New Roman"/>
          <w:b/>
          <w:bCs/>
          <w:sz w:val="22"/>
          <w:szCs w:val="22"/>
        </w:rPr>
        <w:t>ZASADY POWIERZENIA PRZETWARZANIA DANYCH OSOBOWYCH, zwane dalej Zasadami</w:t>
      </w:r>
    </w:p>
    <w:p w14:paraId="4E696ADD" w14:textId="77777777" w:rsidR="00ED2827" w:rsidRPr="00AB7F3B" w:rsidRDefault="00ED2827" w:rsidP="00ED2827">
      <w:pPr>
        <w:pStyle w:val="Default"/>
        <w:spacing w:before="120" w:after="120" w:line="300" w:lineRule="auto"/>
        <w:rPr>
          <w:rFonts w:ascii="Times New Roman" w:hAnsi="Times New Roman" w:cs="Times New Roman"/>
          <w:sz w:val="22"/>
          <w:szCs w:val="22"/>
        </w:rPr>
      </w:pPr>
      <w:r w:rsidRPr="00AB7F3B">
        <w:rPr>
          <w:rFonts w:ascii="Times New Roman" w:hAnsi="Times New Roman" w:cs="Times New Roman"/>
          <w:b/>
          <w:bCs/>
          <w:sz w:val="22"/>
          <w:szCs w:val="22"/>
        </w:rPr>
        <w:t>§ 1</w:t>
      </w:r>
    </w:p>
    <w:p w14:paraId="3D3589DC" w14:textId="77777777" w:rsidR="00ED2827" w:rsidRPr="00AB7F3B" w:rsidRDefault="00ED2827" w:rsidP="00ED2827">
      <w:pPr>
        <w:pStyle w:val="Default"/>
        <w:spacing w:before="120" w:after="120" w:line="300" w:lineRule="auto"/>
        <w:rPr>
          <w:rFonts w:ascii="Times New Roman" w:hAnsi="Times New Roman" w:cs="Times New Roman"/>
          <w:sz w:val="22"/>
          <w:szCs w:val="22"/>
        </w:rPr>
      </w:pPr>
      <w:r w:rsidRPr="00AB7F3B">
        <w:rPr>
          <w:rFonts w:ascii="Times New Roman" w:hAnsi="Times New Roman" w:cs="Times New Roman"/>
          <w:b/>
          <w:bCs/>
          <w:sz w:val="22"/>
          <w:szCs w:val="22"/>
        </w:rPr>
        <w:t>Powierzenie przetwarzania danych osobowych</w:t>
      </w:r>
    </w:p>
    <w:p w14:paraId="49F69423" w14:textId="4543A283" w:rsidR="00ED2827" w:rsidRPr="00AB7F3B" w:rsidRDefault="00ED2827" w:rsidP="002636EC">
      <w:pPr>
        <w:pStyle w:val="Default"/>
        <w:numPr>
          <w:ilvl w:val="6"/>
          <w:numId w:val="50"/>
        </w:numPr>
        <w:tabs>
          <w:tab w:val="left" w:pos="426"/>
        </w:tabs>
        <w:ind w:left="426"/>
        <w:jc w:val="both"/>
        <w:rPr>
          <w:rFonts w:ascii="Times New Roman" w:hAnsi="Times New Roman" w:cs="Times New Roman"/>
          <w:sz w:val="22"/>
          <w:szCs w:val="22"/>
        </w:rPr>
      </w:pPr>
      <w:r w:rsidRPr="00AB7F3B">
        <w:rPr>
          <w:rFonts w:ascii="Times New Roman" w:hAnsi="Times New Roman" w:cs="Times New Roman"/>
          <w:sz w:val="22"/>
          <w:szCs w:val="22"/>
        </w:rPr>
        <w:t>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2016 Nr 119, str. 1), zwanego dalej „</w:t>
      </w:r>
      <w:r w:rsidRPr="00AB7F3B">
        <w:rPr>
          <w:rFonts w:ascii="Times New Roman" w:hAnsi="Times New Roman" w:cs="Times New Roman"/>
          <w:b/>
          <w:sz w:val="22"/>
          <w:szCs w:val="22"/>
        </w:rPr>
        <w:t>Rozporządzeniem</w:t>
      </w:r>
      <w:r w:rsidRPr="00AB7F3B">
        <w:rPr>
          <w:rFonts w:ascii="Times New Roman" w:hAnsi="Times New Roman" w:cs="Times New Roman"/>
          <w:sz w:val="22"/>
          <w:szCs w:val="22"/>
        </w:rPr>
        <w:t xml:space="preserve">”, przetwarzanie danych osobowych. </w:t>
      </w:r>
    </w:p>
    <w:p w14:paraId="139DED0B" w14:textId="64FDC395" w:rsidR="00ED2827" w:rsidRPr="00AB7F3B" w:rsidRDefault="00ED2827" w:rsidP="002636EC">
      <w:pPr>
        <w:pStyle w:val="Default"/>
        <w:numPr>
          <w:ilvl w:val="3"/>
          <w:numId w:val="50"/>
        </w:numPr>
        <w:tabs>
          <w:tab w:val="left" w:pos="426"/>
        </w:tabs>
        <w:ind w:left="426"/>
        <w:jc w:val="both"/>
        <w:rPr>
          <w:rFonts w:ascii="Times New Roman" w:hAnsi="Times New Roman" w:cs="Times New Roman"/>
          <w:sz w:val="22"/>
          <w:szCs w:val="22"/>
        </w:rPr>
      </w:pPr>
      <w:r w:rsidRPr="00AB7F3B">
        <w:rPr>
          <w:rFonts w:ascii="Times New Roman" w:hAnsi="Times New Roman" w:cs="Times New Roman"/>
          <w:sz w:val="22"/>
          <w:szCs w:val="22"/>
        </w:rPr>
        <w:t xml:space="preserve">Zamawiający oświadcza, że w rozumieniu Rozporządzenia jest administratorem zbioru danych osobowych pod nazwą: studenci odbywający praktyki </w:t>
      </w:r>
      <w:r w:rsidR="008C4531" w:rsidRPr="00AB7F3B">
        <w:rPr>
          <w:rFonts w:ascii="Times New Roman" w:hAnsi="Times New Roman" w:cs="Times New Roman"/>
          <w:sz w:val="22"/>
          <w:szCs w:val="22"/>
        </w:rPr>
        <w:t>ciągłe</w:t>
      </w:r>
      <w:r w:rsidRPr="00AB7F3B">
        <w:rPr>
          <w:rFonts w:ascii="Times New Roman" w:hAnsi="Times New Roman" w:cs="Times New Roman"/>
          <w:sz w:val="22"/>
          <w:szCs w:val="22"/>
        </w:rPr>
        <w:t xml:space="preserve"> w ramach projektu „Profesjonalny polonista. Praktyka i personalizacja” nr POWR.03.01.00-00-KN01/18   współfinansowanego ze środków Unii Europejskiej w ramach Europejskiego Funduszu Społecznego, Program Operacyjny Wiedza Edukacja Rozwój 2014-2020, Osi priorytetowej III Szkolnictwo wyższe dla gospodarki i rozwoju, Działanie 3.1 Kompetencje w szkolnictwie wyższym – studenci – praktykanci, dane zwykłe. </w:t>
      </w:r>
    </w:p>
    <w:p w14:paraId="2C9B68CF" w14:textId="5826096D" w:rsidR="00ED2827" w:rsidRPr="00AB7F3B" w:rsidRDefault="00ED2827" w:rsidP="002636EC">
      <w:pPr>
        <w:pStyle w:val="Default"/>
        <w:numPr>
          <w:ilvl w:val="3"/>
          <w:numId w:val="50"/>
        </w:numPr>
        <w:tabs>
          <w:tab w:val="left" w:pos="426"/>
        </w:tabs>
        <w:ind w:left="426"/>
        <w:jc w:val="both"/>
        <w:rPr>
          <w:rFonts w:ascii="Times New Roman" w:hAnsi="Times New Roman" w:cs="Times New Roman"/>
          <w:sz w:val="22"/>
          <w:szCs w:val="22"/>
        </w:rPr>
      </w:pPr>
      <w:r w:rsidRPr="00AB7F3B">
        <w:rPr>
          <w:rFonts w:ascii="Times New Roman" w:hAnsi="Times New Roman" w:cs="Times New Roman"/>
          <w:sz w:val="22"/>
          <w:szCs w:val="22"/>
        </w:rPr>
        <w:t>Zamawiając powierza Wykonawcy dane osobowe z wyżej wymienionego zbioru, w zakresie określonym w niniejszych Zasadach, i poleca Wykonawcy ich przetwarzanie.</w:t>
      </w:r>
    </w:p>
    <w:p w14:paraId="61108E4F" w14:textId="7BC9726E" w:rsidR="00ED2827" w:rsidRPr="00AB7F3B" w:rsidRDefault="00ED2827" w:rsidP="002636EC">
      <w:pPr>
        <w:pStyle w:val="Default"/>
        <w:numPr>
          <w:ilvl w:val="3"/>
          <w:numId w:val="50"/>
        </w:numPr>
        <w:tabs>
          <w:tab w:val="left" w:pos="426"/>
        </w:tabs>
        <w:ind w:left="426"/>
        <w:jc w:val="both"/>
        <w:rPr>
          <w:rFonts w:ascii="Times New Roman" w:hAnsi="Times New Roman" w:cs="Times New Roman"/>
          <w:sz w:val="22"/>
          <w:szCs w:val="22"/>
        </w:rPr>
      </w:pPr>
      <w:r w:rsidRPr="00AB7F3B">
        <w:rPr>
          <w:rFonts w:ascii="Times New Roman" w:hAnsi="Times New Roman" w:cs="Times New Roman"/>
          <w:sz w:val="22"/>
          <w:szCs w:val="22"/>
        </w:rPr>
        <w:t>Wykonawca oświadcza, że profesjonalnie zajmuje się działalnością objętą zakresem Umowy oraz gwarantuje, że ma odpowiednią wiedzę, wiarygodność i zasoby dla jej realizacji.</w:t>
      </w:r>
    </w:p>
    <w:p w14:paraId="533066FB" w14:textId="0BEDA52E" w:rsidR="00ED2827" w:rsidRPr="00AB7F3B" w:rsidRDefault="00ED2827" w:rsidP="002636EC">
      <w:pPr>
        <w:pStyle w:val="Default"/>
        <w:numPr>
          <w:ilvl w:val="3"/>
          <w:numId w:val="50"/>
        </w:numPr>
        <w:tabs>
          <w:tab w:val="left" w:pos="426"/>
        </w:tabs>
        <w:ind w:left="426"/>
        <w:jc w:val="both"/>
        <w:rPr>
          <w:rFonts w:ascii="Times New Roman" w:hAnsi="Times New Roman" w:cs="Times New Roman"/>
          <w:sz w:val="22"/>
          <w:szCs w:val="22"/>
        </w:rPr>
      </w:pPr>
      <w:r w:rsidRPr="00AB7F3B">
        <w:rPr>
          <w:rFonts w:ascii="Times New Roman" w:hAnsi="Times New Roman" w:cs="Times New Roman"/>
          <w:sz w:val="22"/>
          <w:szCs w:val="22"/>
        </w:rPr>
        <w:t>W związku z wykonywaniem obowiązków wynikających z Zasad żadnej ze Stron nie przysługuje dodatkowe wynagrodzenie.</w:t>
      </w:r>
    </w:p>
    <w:p w14:paraId="02EB95D0" w14:textId="77777777" w:rsidR="00ED2827" w:rsidRPr="00AB7F3B" w:rsidRDefault="00ED2827" w:rsidP="002636EC">
      <w:pPr>
        <w:pStyle w:val="Default"/>
        <w:numPr>
          <w:ilvl w:val="0"/>
          <w:numId w:val="50"/>
        </w:numPr>
        <w:rPr>
          <w:rFonts w:ascii="Times New Roman" w:hAnsi="Times New Roman" w:cs="Times New Roman"/>
          <w:sz w:val="22"/>
          <w:szCs w:val="22"/>
        </w:rPr>
      </w:pPr>
      <w:r w:rsidRPr="00AB7F3B">
        <w:rPr>
          <w:rFonts w:ascii="Times New Roman" w:hAnsi="Times New Roman" w:cs="Times New Roman"/>
          <w:b/>
          <w:bCs/>
          <w:sz w:val="22"/>
          <w:szCs w:val="22"/>
        </w:rPr>
        <w:t>§ 2</w:t>
      </w:r>
    </w:p>
    <w:p w14:paraId="22DEEBE2" w14:textId="77777777" w:rsidR="00ED2827" w:rsidRPr="00AB7F3B" w:rsidRDefault="00ED2827" w:rsidP="00ED2827">
      <w:pPr>
        <w:pStyle w:val="Default"/>
        <w:rPr>
          <w:rFonts w:ascii="Times New Roman" w:hAnsi="Times New Roman" w:cs="Times New Roman"/>
          <w:sz w:val="22"/>
          <w:szCs w:val="22"/>
        </w:rPr>
      </w:pPr>
      <w:r w:rsidRPr="00AB7F3B">
        <w:rPr>
          <w:rFonts w:ascii="Times New Roman" w:hAnsi="Times New Roman" w:cs="Times New Roman"/>
          <w:b/>
          <w:bCs/>
          <w:sz w:val="22"/>
          <w:szCs w:val="22"/>
        </w:rPr>
        <w:t>Zakres i cel przetwarzania danych</w:t>
      </w:r>
    </w:p>
    <w:p w14:paraId="5D0C1418" w14:textId="77777777" w:rsidR="00ED2827" w:rsidRPr="00AB7F3B" w:rsidRDefault="00ED2827" w:rsidP="002636EC">
      <w:pPr>
        <w:pStyle w:val="Default"/>
        <w:widowContro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sz w:val="22"/>
          <w:szCs w:val="22"/>
        </w:rPr>
        <w:t>Wykonawca</w:t>
      </w:r>
      <w:r w:rsidRPr="00AB7F3B" w:rsidDel="000C54A0">
        <w:rPr>
          <w:rFonts w:ascii="Times New Roman" w:hAnsi="Times New Roman" w:cs="Times New Roman"/>
          <w:sz w:val="22"/>
          <w:szCs w:val="22"/>
        </w:rPr>
        <w:t xml:space="preserve"> </w:t>
      </w:r>
      <w:r w:rsidRPr="00AB7F3B">
        <w:rPr>
          <w:rFonts w:ascii="Times New Roman" w:hAnsi="Times New Roman" w:cs="Times New Roman"/>
          <w:sz w:val="22"/>
          <w:szCs w:val="22"/>
        </w:rPr>
        <w:t>będzie przetwarzał następujące Dane:</w:t>
      </w:r>
    </w:p>
    <w:p w14:paraId="336BC924" w14:textId="77777777" w:rsidR="00ED2827" w:rsidRPr="00AB7F3B" w:rsidRDefault="00ED2827" w:rsidP="002636EC">
      <w:pPr>
        <w:pStyle w:val="Default"/>
        <w:widowControl/>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hanging="141"/>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imię i nazwisko,</w:t>
      </w:r>
    </w:p>
    <w:p w14:paraId="49103D8C" w14:textId="77777777" w:rsidR="00ED2827" w:rsidRPr="00AB7F3B" w:rsidRDefault="00ED2827" w:rsidP="002636EC">
      <w:pPr>
        <w:pStyle w:val="Default"/>
        <w:widowControl/>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hanging="141"/>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numer telefonu</w:t>
      </w:r>
    </w:p>
    <w:p w14:paraId="0F160B0A" w14:textId="77777777" w:rsidR="00ED2827" w:rsidRPr="00AB7F3B" w:rsidRDefault="00ED2827" w:rsidP="002636EC">
      <w:pPr>
        <w:pStyle w:val="Default"/>
        <w:widowControl/>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hanging="141"/>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 adres e-mail,</w:t>
      </w:r>
    </w:p>
    <w:p w14:paraId="5BB236AE" w14:textId="77777777" w:rsidR="00ED2827" w:rsidRPr="00AB7F3B" w:rsidRDefault="00ED2827" w:rsidP="00ED2827">
      <w:pPr>
        <w:pStyle w:val="Default"/>
        <w:ind w:left="567" w:hanging="141"/>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zwane dalej „</w:t>
      </w:r>
      <w:r w:rsidRPr="00AB7F3B">
        <w:rPr>
          <w:rFonts w:ascii="Times New Roman" w:hAnsi="Times New Roman" w:cs="Times New Roman"/>
          <w:b/>
          <w:color w:val="auto"/>
          <w:sz w:val="22"/>
          <w:szCs w:val="22"/>
        </w:rPr>
        <w:t>Danymi</w:t>
      </w:r>
      <w:r w:rsidRPr="00AB7F3B">
        <w:rPr>
          <w:rFonts w:ascii="Times New Roman" w:hAnsi="Times New Roman" w:cs="Times New Roman"/>
          <w:color w:val="auto"/>
          <w:sz w:val="22"/>
          <w:szCs w:val="22"/>
        </w:rPr>
        <w:t>”.</w:t>
      </w:r>
    </w:p>
    <w:p w14:paraId="5EE885F4" w14:textId="77777777" w:rsidR="00ED2827" w:rsidRPr="00AB7F3B" w:rsidRDefault="00ED2827" w:rsidP="002636EC">
      <w:pPr>
        <w:pStyle w:val="Default"/>
        <w:widowContro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Powierzone przez Zamawiającego Dane będą przetwarzane przez Wykonawcę wyłącznie </w:t>
      </w:r>
      <w:r w:rsidRPr="00AB7F3B">
        <w:rPr>
          <w:rFonts w:ascii="Times New Roman" w:hAnsi="Times New Roman" w:cs="Times New Roman"/>
          <w:color w:val="auto"/>
          <w:sz w:val="22"/>
          <w:szCs w:val="22"/>
        </w:rPr>
        <w:br/>
        <w:t>w związku i w celu wykonania Umowy i w sposób zgodny z Zasadami.</w:t>
      </w:r>
    </w:p>
    <w:p w14:paraId="1967CC31" w14:textId="77777777" w:rsidR="00ED2827" w:rsidRPr="00AB7F3B" w:rsidRDefault="00ED2827" w:rsidP="002636EC">
      <w:pPr>
        <w:pStyle w:val="Default"/>
        <w:widowContro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Dane będą przetwarzane przez Wykonawcę przy wykorzystaniu systemów informatycznych lub w wersji tradycyjnej (papierowej), wyłącznie w celu prawidłowej realizacji Umowy.</w:t>
      </w:r>
    </w:p>
    <w:p w14:paraId="3E113284" w14:textId="77777777" w:rsidR="00ED2827" w:rsidRPr="00AB7F3B" w:rsidRDefault="00ED2827" w:rsidP="002636EC">
      <w:pPr>
        <w:pStyle w:val="Default"/>
        <w:widowControl/>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sz w:val="22"/>
          <w:szCs w:val="22"/>
        </w:rPr>
        <w:t>Wykonawca</w:t>
      </w:r>
      <w:r w:rsidRPr="00AB7F3B" w:rsidDel="000C54A0">
        <w:rPr>
          <w:rFonts w:ascii="Times New Roman" w:hAnsi="Times New Roman" w:cs="Times New Roman"/>
          <w:color w:val="auto"/>
          <w:sz w:val="22"/>
          <w:szCs w:val="22"/>
        </w:rPr>
        <w:t xml:space="preserve"> </w:t>
      </w:r>
      <w:r w:rsidRPr="00AB7F3B">
        <w:rPr>
          <w:rFonts w:ascii="Times New Roman" w:hAnsi="Times New Roman" w:cs="Times New Roman"/>
          <w:color w:val="auto"/>
          <w:sz w:val="22"/>
          <w:szCs w:val="22"/>
        </w:rPr>
        <w:t>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0F6479A" w14:textId="77777777" w:rsidR="00574B24" w:rsidRPr="00AB7F3B" w:rsidRDefault="00574B24" w:rsidP="00ED2827">
      <w:pPr>
        <w:pStyle w:val="Default"/>
        <w:rPr>
          <w:rFonts w:ascii="Times New Roman" w:hAnsi="Times New Roman" w:cs="Times New Roman"/>
          <w:b/>
          <w:bCs/>
          <w:color w:val="auto"/>
          <w:sz w:val="22"/>
          <w:szCs w:val="22"/>
        </w:rPr>
      </w:pPr>
    </w:p>
    <w:p w14:paraId="34CBCD11" w14:textId="5CD27599" w:rsidR="00ED2827" w:rsidRPr="00AB7F3B" w:rsidRDefault="00ED2827" w:rsidP="00ED2827">
      <w:pPr>
        <w:pStyle w:val="Default"/>
        <w:rPr>
          <w:rFonts w:ascii="Times New Roman" w:hAnsi="Times New Roman" w:cs="Times New Roman"/>
          <w:color w:val="auto"/>
          <w:sz w:val="22"/>
          <w:szCs w:val="22"/>
        </w:rPr>
      </w:pPr>
      <w:r w:rsidRPr="00AB7F3B">
        <w:rPr>
          <w:rFonts w:ascii="Times New Roman" w:hAnsi="Times New Roman" w:cs="Times New Roman"/>
          <w:b/>
          <w:bCs/>
          <w:color w:val="auto"/>
          <w:sz w:val="22"/>
          <w:szCs w:val="22"/>
        </w:rPr>
        <w:t>§ 3</w:t>
      </w:r>
    </w:p>
    <w:p w14:paraId="0986DA39" w14:textId="77777777" w:rsidR="00ED2827" w:rsidRPr="00AB7F3B" w:rsidRDefault="00ED2827" w:rsidP="00ED2827">
      <w:pPr>
        <w:pStyle w:val="Default"/>
        <w:rPr>
          <w:rFonts w:ascii="Times New Roman" w:hAnsi="Times New Roman" w:cs="Times New Roman"/>
          <w:color w:val="auto"/>
          <w:sz w:val="22"/>
          <w:szCs w:val="22"/>
        </w:rPr>
      </w:pPr>
      <w:r w:rsidRPr="00AB7F3B">
        <w:rPr>
          <w:rFonts w:ascii="Times New Roman" w:hAnsi="Times New Roman" w:cs="Times New Roman"/>
          <w:b/>
          <w:bCs/>
          <w:color w:val="auto"/>
          <w:sz w:val="22"/>
          <w:szCs w:val="22"/>
        </w:rPr>
        <w:t xml:space="preserve">Sposób wykonania Zasad </w:t>
      </w:r>
    </w:p>
    <w:p w14:paraId="156E7668" w14:textId="77777777" w:rsidR="00ED2827" w:rsidRPr="00AB7F3B" w:rsidRDefault="00ED2827" w:rsidP="002636EC">
      <w:pPr>
        <w:pStyle w:val="Akapitzlist"/>
        <w:widowControl/>
        <w:numPr>
          <w:ilvl w:val="0"/>
          <w:numId w:val="31"/>
        </w:numPr>
        <w:suppressAutoHyphens w:val="0"/>
        <w:ind w:left="426" w:hanging="426"/>
        <w:jc w:val="both"/>
        <w:rPr>
          <w:sz w:val="22"/>
          <w:szCs w:val="22"/>
        </w:rPr>
      </w:pPr>
      <w:r w:rsidRPr="00AB7F3B">
        <w:rPr>
          <w:sz w:val="22"/>
          <w:szCs w:val="22"/>
        </w:rPr>
        <w:t>Wykonawca</w:t>
      </w:r>
      <w:r w:rsidRPr="00AB7F3B" w:rsidDel="000C54A0">
        <w:rPr>
          <w:sz w:val="22"/>
          <w:szCs w:val="22"/>
        </w:rPr>
        <w:t xml:space="preserve"> </w:t>
      </w:r>
      <w:r w:rsidRPr="00AB7F3B">
        <w:rPr>
          <w:sz w:val="22"/>
          <w:szCs w:val="22"/>
        </w:rPr>
        <w:t>w każdym przypadku będzie dokonywał przetwarzania Danych wyłącznie zgodnie z przepisami prawa, Zasadami oraz dobrymi praktykami stosowanymi w dziedzinie ochrony danych osobowych. Strony przez przepisy prawa rozumieją wszelkie akty prawa krajowego i europejskiego obowiązujące Zamawiającego i Wykonawcę teraz lub w przyszłości, z uwzględnieniem ich ewentualnych zmian, które nastąpią w okresie obowiązywania niniejszej Umowy, zwane dalej „</w:t>
      </w:r>
      <w:r w:rsidRPr="00AB7F3B">
        <w:rPr>
          <w:b/>
          <w:sz w:val="22"/>
          <w:szCs w:val="22"/>
        </w:rPr>
        <w:t>Aktami Prawnymi</w:t>
      </w:r>
      <w:r w:rsidRPr="00AB7F3B">
        <w:rPr>
          <w:sz w:val="22"/>
          <w:szCs w:val="22"/>
        </w:rPr>
        <w:t>”.</w:t>
      </w:r>
    </w:p>
    <w:p w14:paraId="49C12203" w14:textId="77777777" w:rsidR="00ED2827" w:rsidRPr="00AB7F3B" w:rsidRDefault="00ED2827" w:rsidP="002636EC">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sz w:val="22"/>
          <w:szCs w:val="22"/>
        </w:rPr>
        <w:t>Wykonawca</w:t>
      </w:r>
      <w:r w:rsidRPr="00AB7F3B" w:rsidDel="000C54A0">
        <w:rPr>
          <w:rFonts w:ascii="Times New Roman" w:hAnsi="Times New Roman" w:cs="Times New Roman"/>
          <w:color w:val="auto"/>
          <w:sz w:val="22"/>
          <w:szCs w:val="22"/>
        </w:rPr>
        <w:t xml:space="preserve"> </w:t>
      </w:r>
      <w:r w:rsidRPr="00AB7F3B">
        <w:rPr>
          <w:rFonts w:ascii="Times New Roman" w:hAnsi="Times New Roman" w:cs="Times New Roman"/>
          <w:color w:val="auto"/>
          <w:sz w:val="22"/>
          <w:szCs w:val="22"/>
        </w:rPr>
        <w:t xml:space="preserve">oświadcza, iż prowadzi rejestr kategorii czynności przetwarzania oraz dysponuje odpowiednimi środkami, w tym należytymi zabezpieczeniami umożliwiającymi przetwarzanie Danych zgodnie z Rozporządzeniem. </w:t>
      </w:r>
      <w:r w:rsidRPr="00AB7F3B">
        <w:rPr>
          <w:rFonts w:ascii="Times New Roman" w:hAnsi="Times New Roman" w:cs="Times New Roman"/>
          <w:sz w:val="22"/>
          <w:szCs w:val="22"/>
        </w:rPr>
        <w:t>Wykonawca</w:t>
      </w:r>
      <w:r w:rsidRPr="00AB7F3B" w:rsidDel="000C54A0">
        <w:rPr>
          <w:rFonts w:ascii="Times New Roman" w:hAnsi="Times New Roman" w:cs="Times New Roman"/>
          <w:color w:val="auto"/>
          <w:sz w:val="22"/>
          <w:szCs w:val="22"/>
        </w:rPr>
        <w:t xml:space="preserve"> </w:t>
      </w:r>
      <w:r w:rsidRPr="00AB7F3B">
        <w:rPr>
          <w:rFonts w:ascii="Times New Roman" w:hAnsi="Times New Roman" w:cs="Times New Roman"/>
          <w:color w:val="auto"/>
          <w:sz w:val="22"/>
          <w:szCs w:val="22"/>
        </w:rPr>
        <w:t xml:space="preserve">zobowiązuje się, przy przetwarzaniu </w:t>
      </w:r>
      <w:r w:rsidRPr="00AB7F3B">
        <w:rPr>
          <w:rFonts w:ascii="Times New Roman" w:hAnsi="Times New Roman" w:cs="Times New Roman"/>
          <w:color w:val="auto"/>
          <w:sz w:val="22"/>
          <w:szCs w:val="22"/>
        </w:rPr>
        <w:lastRenderedPageBreak/>
        <w:t xml:space="preserve">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1142A9B4" w14:textId="77777777" w:rsidR="00ED2827" w:rsidRPr="00AB7F3B" w:rsidRDefault="00ED2827" w:rsidP="002636EC">
      <w:pPr>
        <w:pStyle w:val="Defaul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Do przetwarzania Danych Wykonawca dopuści jedynie osoby, które:</w:t>
      </w:r>
    </w:p>
    <w:p w14:paraId="45752559" w14:textId="77777777" w:rsidR="00ED2827" w:rsidRPr="00AB7F3B" w:rsidRDefault="00ED2827" w:rsidP="002636EC">
      <w:pPr>
        <w:pStyle w:val="Default"/>
        <w:widowContro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zostały przeszkolone przez Wykonawcę z tematyki ochrony danych osobowych;</w:t>
      </w:r>
    </w:p>
    <w:p w14:paraId="3A26A1B2" w14:textId="77777777" w:rsidR="00ED2827" w:rsidRPr="00AB7F3B" w:rsidRDefault="00ED2827" w:rsidP="002636EC">
      <w:pPr>
        <w:pStyle w:val="Default"/>
        <w:widowContro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posiadają indywidualne upoważnienia do przetwarzania Danych nadane przez Wykonawcę;</w:t>
      </w:r>
    </w:p>
    <w:p w14:paraId="771605BF" w14:textId="77777777" w:rsidR="00ED2827" w:rsidRPr="00AB7F3B" w:rsidRDefault="00ED2827" w:rsidP="002636EC">
      <w:pPr>
        <w:pStyle w:val="Default"/>
        <w:widowContro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zobowiązały się w formie pisemnej do przestrzegania zasad ochrony danych osobowych, w tym do bezterminowego zachowania poufności treści Danych, jak również sposobów ich zabezpieczania, oraz oświadczyły, iż znają obowiązujące przepisy prawa.</w:t>
      </w:r>
    </w:p>
    <w:p w14:paraId="623898DF" w14:textId="77777777" w:rsidR="00574B24" w:rsidRPr="00AB7F3B" w:rsidRDefault="00574B24" w:rsidP="00ED2827">
      <w:pPr>
        <w:pStyle w:val="Default"/>
        <w:rPr>
          <w:rFonts w:ascii="Times New Roman" w:hAnsi="Times New Roman" w:cs="Times New Roman"/>
          <w:b/>
          <w:color w:val="auto"/>
          <w:sz w:val="22"/>
          <w:szCs w:val="22"/>
        </w:rPr>
      </w:pPr>
    </w:p>
    <w:p w14:paraId="22E779A8" w14:textId="53258A54" w:rsidR="00ED2827" w:rsidRPr="00AB7F3B" w:rsidRDefault="00ED2827" w:rsidP="00ED2827">
      <w:pPr>
        <w:pStyle w:val="Default"/>
        <w:rPr>
          <w:rFonts w:ascii="Times New Roman" w:hAnsi="Times New Roman" w:cs="Times New Roman"/>
          <w:b/>
          <w:color w:val="auto"/>
          <w:sz w:val="22"/>
          <w:szCs w:val="22"/>
        </w:rPr>
      </w:pPr>
      <w:r w:rsidRPr="00AB7F3B">
        <w:rPr>
          <w:rFonts w:ascii="Times New Roman" w:hAnsi="Times New Roman" w:cs="Times New Roman"/>
          <w:b/>
          <w:color w:val="auto"/>
          <w:sz w:val="22"/>
          <w:szCs w:val="22"/>
        </w:rPr>
        <w:t>§ 4</w:t>
      </w:r>
    </w:p>
    <w:p w14:paraId="2532F2E1" w14:textId="77777777" w:rsidR="00ED2827" w:rsidRPr="00AB7F3B" w:rsidRDefault="00ED2827" w:rsidP="00ED2827">
      <w:pPr>
        <w:pStyle w:val="Default"/>
        <w:rPr>
          <w:rFonts w:ascii="Times New Roman" w:hAnsi="Times New Roman" w:cs="Times New Roman"/>
          <w:b/>
          <w:color w:val="auto"/>
          <w:sz w:val="22"/>
          <w:szCs w:val="22"/>
        </w:rPr>
      </w:pPr>
      <w:r w:rsidRPr="00AB7F3B">
        <w:rPr>
          <w:rFonts w:ascii="Times New Roman" w:hAnsi="Times New Roman" w:cs="Times New Roman"/>
          <w:b/>
          <w:color w:val="auto"/>
          <w:sz w:val="22"/>
          <w:szCs w:val="22"/>
        </w:rPr>
        <w:t>Obowiązki Wykonawcy</w:t>
      </w:r>
    </w:p>
    <w:p w14:paraId="2E9C7B34" w14:textId="77777777" w:rsidR="00ED2827" w:rsidRPr="00AB7F3B" w:rsidRDefault="00ED2827" w:rsidP="002636EC">
      <w:pPr>
        <w:pStyle w:val="Default"/>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sz w:val="22"/>
          <w:szCs w:val="22"/>
        </w:rPr>
        <w:t>Wykonawca</w:t>
      </w:r>
      <w:r w:rsidRPr="00AB7F3B" w:rsidDel="000C54A0">
        <w:rPr>
          <w:rFonts w:ascii="Times New Roman" w:hAnsi="Times New Roman" w:cs="Times New Roman"/>
          <w:color w:val="auto"/>
          <w:sz w:val="22"/>
          <w:szCs w:val="22"/>
        </w:rPr>
        <w:t xml:space="preserve"> </w:t>
      </w:r>
      <w:r w:rsidRPr="00AB7F3B">
        <w:rPr>
          <w:rFonts w:ascii="Times New Roman" w:hAnsi="Times New Roman" w:cs="Times New Roman"/>
          <w:color w:val="auto"/>
          <w:sz w:val="22"/>
          <w:szCs w:val="22"/>
        </w:rPr>
        <w:t>zobowiązuje się do przetwarzania Danych wyłącznie w celu i w zakresie określonym Zasadami.</w:t>
      </w:r>
    </w:p>
    <w:p w14:paraId="442F4F16" w14:textId="77777777" w:rsidR="00ED2827" w:rsidRPr="00AB7F3B" w:rsidRDefault="00ED2827" w:rsidP="002636EC">
      <w:pPr>
        <w:pStyle w:val="Default"/>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sz w:val="22"/>
          <w:szCs w:val="22"/>
        </w:rPr>
        <w:t>Wykonawca</w:t>
      </w:r>
      <w:r w:rsidRPr="00AB7F3B" w:rsidDel="00733553">
        <w:rPr>
          <w:rFonts w:ascii="Times New Roman" w:hAnsi="Times New Roman" w:cs="Times New Roman"/>
          <w:color w:val="auto"/>
          <w:sz w:val="22"/>
          <w:szCs w:val="22"/>
        </w:rPr>
        <w:t xml:space="preserve"> </w:t>
      </w:r>
      <w:r w:rsidRPr="00AB7F3B">
        <w:rPr>
          <w:rFonts w:ascii="Times New Roman" w:hAnsi="Times New Roman" w:cs="Times New Roman"/>
          <w:color w:val="auto"/>
          <w:sz w:val="22"/>
          <w:szCs w:val="22"/>
        </w:rPr>
        <w:t xml:space="preserve">będzie prowadził ewidencję osób upoważnionych do przetwarzania Danych, </w:t>
      </w:r>
      <w:r w:rsidRPr="00AB7F3B">
        <w:rPr>
          <w:rFonts w:ascii="Times New Roman" w:hAnsi="Times New Roman" w:cs="Times New Roman"/>
          <w:color w:val="auto"/>
          <w:sz w:val="22"/>
          <w:szCs w:val="22"/>
        </w:rPr>
        <w:br/>
        <w:t>w tym mających dostęp do systemów informatycznych, w których przetwarzane są Dane.</w:t>
      </w:r>
    </w:p>
    <w:p w14:paraId="65F9C69F" w14:textId="77777777" w:rsidR="00ED2827" w:rsidRPr="00AB7F3B" w:rsidRDefault="00ED2827" w:rsidP="002636EC">
      <w:pPr>
        <w:pStyle w:val="Default"/>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Wykonawca zobowiązuje się nie ujawniać osobom nieupoważnionym informacji o Danych, zwłaszcza o środkach ochrony i zabezpieczeniach stosowanych w odniesieniu do Danych przez niego lub Zamawiającego.</w:t>
      </w:r>
    </w:p>
    <w:p w14:paraId="3A45B47A" w14:textId="77777777" w:rsidR="00ED2827" w:rsidRPr="00AB7F3B" w:rsidRDefault="00ED2827" w:rsidP="002636EC">
      <w:pPr>
        <w:pStyle w:val="Default"/>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W razie potrzeby Zamawiający może wydać Wykonawcy szczegółowe zalecenia dotyczące przetwarzania Danych zgodnie z Zasadami, zwłaszcza dotyczące zabezpieczenia Danych, </w:t>
      </w:r>
      <w:r w:rsidRPr="00AB7F3B">
        <w:rPr>
          <w:rFonts w:ascii="Times New Roman" w:hAnsi="Times New Roman" w:cs="Times New Roman"/>
          <w:color w:val="auto"/>
          <w:sz w:val="22"/>
          <w:szCs w:val="22"/>
        </w:rPr>
        <w:br/>
        <w:t>a Wykonawca zobowiązany jest niezwłocznie zastosować się do zaleceń Zamawiającego.</w:t>
      </w:r>
    </w:p>
    <w:p w14:paraId="1F2989AF" w14:textId="77777777" w:rsidR="00ED2827" w:rsidRPr="00AB7F3B" w:rsidRDefault="00ED2827" w:rsidP="002636EC">
      <w:pPr>
        <w:pStyle w:val="Default"/>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W miarę możliwości Wykonawca udzieli pomocy Zamawiającemu w zakresie niezbędnym do odpowiadania na żądania osoby, której dane dotyczą, oraz wywiązywania się z obowiązków określonych w art. 32-36 Rozporządzenia. </w:t>
      </w:r>
    </w:p>
    <w:p w14:paraId="1793BE7E" w14:textId="77777777" w:rsidR="00ED2827" w:rsidRPr="00AB7F3B" w:rsidRDefault="00ED2827" w:rsidP="002636EC">
      <w:pPr>
        <w:pStyle w:val="Default"/>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sz w:val="22"/>
          <w:szCs w:val="22"/>
        </w:rPr>
        <w:t>Wykonawca</w:t>
      </w:r>
      <w:r w:rsidRPr="00AB7F3B" w:rsidDel="00733553">
        <w:rPr>
          <w:rFonts w:ascii="Times New Roman" w:hAnsi="Times New Roman" w:cs="Times New Roman"/>
          <w:color w:val="auto"/>
          <w:sz w:val="22"/>
          <w:szCs w:val="22"/>
        </w:rPr>
        <w:t xml:space="preserve"> </w:t>
      </w:r>
      <w:r w:rsidRPr="00AB7F3B">
        <w:rPr>
          <w:rFonts w:ascii="Times New Roman" w:hAnsi="Times New Roman" w:cs="Times New Roman"/>
          <w:color w:val="auto"/>
          <w:sz w:val="22"/>
          <w:szCs w:val="22"/>
        </w:rPr>
        <w:t>zobowiązuje się do:</w:t>
      </w:r>
    </w:p>
    <w:p w14:paraId="19FF98EE" w14:textId="77777777" w:rsidR="00ED2827" w:rsidRPr="00AB7F3B" w:rsidRDefault="00ED2827" w:rsidP="002636EC">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udzielenia Zamawiającemu, na każde jego żądanie, wszelkich informacji niezbędnych do wykazania spełnienia obowiązków Wykonawcy wynikających z Aktów Prawnych, </w:t>
      </w:r>
      <w:r w:rsidRPr="00AB7F3B">
        <w:rPr>
          <w:rFonts w:ascii="Times New Roman" w:hAnsi="Times New Roman" w:cs="Times New Roman"/>
          <w:color w:val="auto"/>
          <w:sz w:val="22"/>
          <w:szCs w:val="22"/>
        </w:rPr>
        <w:br/>
        <w:t>w terminie do 7 (siedmiu) dni od dnia przyjęcia żądania;</w:t>
      </w:r>
    </w:p>
    <w:p w14:paraId="7D9A9BED" w14:textId="77777777" w:rsidR="00ED2827" w:rsidRPr="00AB7F3B" w:rsidRDefault="00ED2827" w:rsidP="002636EC">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niezwłocznego, skutecznego poinformowania Zamawiającego o:</w:t>
      </w:r>
    </w:p>
    <w:p w14:paraId="2F5CDF84" w14:textId="77777777" w:rsidR="00ED2827" w:rsidRPr="00AB7F3B" w:rsidRDefault="00ED2827" w:rsidP="002636EC">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val="0"/>
        <w:autoSpaceDE w:val="0"/>
        <w:autoSpaceDN w:val="0"/>
        <w:adjustRightInd w:val="0"/>
        <w:ind w:left="1134"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AB7F3B">
        <w:rPr>
          <w:rFonts w:ascii="Times New Roman" w:hAnsi="Times New Roman" w:cs="Times New Roman"/>
          <w:sz w:val="22"/>
          <w:szCs w:val="22"/>
        </w:rPr>
        <w:t xml:space="preserve"> Zamawiającego </w:t>
      </w:r>
      <w:r w:rsidRPr="00AB7F3B">
        <w:rPr>
          <w:rFonts w:ascii="Times New Roman" w:hAnsi="Times New Roman" w:cs="Times New Roman"/>
          <w:color w:val="auto"/>
          <w:sz w:val="22"/>
          <w:szCs w:val="22"/>
        </w:rPr>
        <w:t>i opisywać charakter naruszenia oraz kategorie danych, których naruszenie dotyczy,</w:t>
      </w:r>
    </w:p>
    <w:p w14:paraId="18F78DB8" w14:textId="77777777" w:rsidR="00ED2827" w:rsidRPr="00AB7F3B" w:rsidRDefault="00ED2827" w:rsidP="002636EC">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val="0"/>
        <w:autoSpaceDE w:val="0"/>
        <w:autoSpaceDN w:val="0"/>
        <w:adjustRightInd w:val="0"/>
        <w:ind w:left="1134"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każdym prawnie umocowanym żądaniu udostępnienia Danych właściwemu organowi publicznemu, </w:t>
      </w:r>
    </w:p>
    <w:p w14:paraId="6C04793F" w14:textId="77777777" w:rsidR="00ED2827" w:rsidRPr="00AB7F3B" w:rsidRDefault="00ED2827" w:rsidP="002636EC">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val="0"/>
        <w:autoSpaceDE w:val="0"/>
        <w:autoSpaceDN w:val="0"/>
        <w:adjustRightInd w:val="0"/>
        <w:ind w:left="1134"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każdym żądaniu otrzymanym bezpośrednio od osoby, której dane przetwarza, </w:t>
      </w:r>
      <w:r w:rsidRPr="00AB7F3B">
        <w:rPr>
          <w:rFonts w:ascii="Times New Roman" w:hAnsi="Times New Roman" w:cs="Times New Roman"/>
          <w:color w:val="auto"/>
          <w:sz w:val="22"/>
          <w:szCs w:val="22"/>
        </w:rPr>
        <w:br/>
        <w:t>w zakresie przetwarzania jej Danych, powstrzymując się jednocześnie od odpowiedzi na żądanie, chyba że zostanie do tego upoważniony przez Zamawiającego,</w:t>
      </w:r>
    </w:p>
    <w:p w14:paraId="02AC68F1" w14:textId="77777777" w:rsidR="00ED2827" w:rsidRPr="00AB7F3B" w:rsidRDefault="00ED2827" w:rsidP="002636EC">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val="0"/>
        <w:autoSpaceDE w:val="0"/>
        <w:autoSpaceDN w:val="0"/>
        <w:adjustRightInd w:val="0"/>
        <w:ind w:left="1134"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jakimkolwiek postępowaniu, w szczególności administracyjnym lub sądowym, dotyczącym przetwarzania Danych,</w:t>
      </w:r>
    </w:p>
    <w:p w14:paraId="2B428D30" w14:textId="77777777" w:rsidR="00ED2827" w:rsidRPr="00AB7F3B" w:rsidRDefault="00ED2827" w:rsidP="002636EC">
      <w:pPr>
        <w:pStyle w:val="Default"/>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lang w:eastAsia="en-US"/>
        </w:rPr>
        <w:t>jakiejkolwiek decyzji administracyjnej lub orzeczeniu dotyczącym przetwarzania Danych, skierowanych do Wykonawcy, a także o wszelkich planowanych, o ile są wiadome, lub realizowanych kontrolach i inspekcjach dotyczących przetwarzania Danych, w szczególności prowadzonych przez Prezesa Urzędu Ochrony Danych Osobowych.</w:t>
      </w:r>
    </w:p>
    <w:p w14:paraId="332F47A7" w14:textId="77777777" w:rsidR="00ED2827" w:rsidRPr="00AB7F3B" w:rsidRDefault="00ED2827" w:rsidP="002636EC">
      <w:pPr>
        <w:pStyle w:val="Default"/>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Wykonawca umożliwi upoważnionym przedstawicielom Zamawiającego dokonanie </w:t>
      </w:r>
      <w:r w:rsidRPr="00AB7F3B">
        <w:rPr>
          <w:rFonts w:ascii="Times New Roman" w:hAnsi="Times New Roman" w:cs="Times New Roman"/>
          <w:color w:val="auto"/>
          <w:sz w:val="22"/>
          <w:szCs w:val="22"/>
        </w:rPr>
        <w:br/>
        <w:t xml:space="preserve">w godzinach pracy Wykonawcy sprawdzenia w formie audytu (inspekcji) stanu ochrony </w:t>
      </w:r>
      <w:r w:rsidRPr="00AB7F3B">
        <w:rPr>
          <w:rFonts w:ascii="Times New Roman" w:hAnsi="Times New Roman" w:cs="Times New Roman"/>
          <w:color w:val="auto"/>
          <w:sz w:val="22"/>
          <w:szCs w:val="22"/>
        </w:rPr>
        <w:br/>
        <w:t>i bezpieczeństwa Danych, pod kątem zgodności przetwarzania z Aktami Prawnymi oraz postanowieniami Zasad.</w:t>
      </w:r>
    </w:p>
    <w:p w14:paraId="37DC9AA6" w14:textId="77777777" w:rsidR="00ED2827" w:rsidRPr="00AB7F3B" w:rsidRDefault="00ED2827" w:rsidP="002636EC">
      <w:pPr>
        <w:pStyle w:val="Akapitzlist"/>
        <w:widowControl/>
        <w:numPr>
          <w:ilvl w:val="0"/>
          <w:numId w:val="37"/>
        </w:numPr>
        <w:tabs>
          <w:tab w:val="left" w:pos="426"/>
          <w:tab w:val="left" w:pos="709"/>
        </w:tabs>
        <w:suppressAutoHyphens w:val="0"/>
        <w:ind w:left="426" w:hanging="426"/>
        <w:contextualSpacing w:val="0"/>
        <w:jc w:val="both"/>
        <w:rPr>
          <w:sz w:val="22"/>
          <w:szCs w:val="22"/>
        </w:rPr>
      </w:pPr>
      <w:r w:rsidRPr="00AB7F3B">
        <w:rPr>
          <w:sz w:val="22"/>
          <w:szCs w:val="22"/>
        </w:rPr>
        <w:lastRenderedPageBreak/>
        <w:t xml:space="preserve">Wykonawca ma obowiązek współdziałać z przedstawicielami Zamawiającego </w:t>
      </w:r>
      <w:r w:rsidRPr="00AB7F3B">
        <w:rPr>
          <w:sz w:val="22"/>
          <w:szCs w:val="22"/>
        </w:rPr>
        <w:br/>
        <w:t>w czynnościach sprawdzających, o których mowa w ust. 7.</w:t>
      </w:r>
    </w:p>
    <w:p w14:paraId="2525A900" w14:textId="77777777" w:rsidR="00ED2827" w:rsidRPr="00AB7F3B" w:rsidRDefault="00ED2827" w:rsidP="002636EC">
      <w:pPr>
        <w:pStyle w:val="Akapitzlist"/>
        <w:widowControl/>
        <w:numPr>
          <w:ilvl w:val="0"/>
          <w:numId w:val="37"/>
        </w:numPr>
        <w:tabs>
          <w:tab w:val="left" w:pos="426"/>
          <w:tab w:val="left" w:pos="709"/>
        </w:tabs>
        <w:suppressAutoHyphens w:val="0"/>
        <w:ind w:left="426" w:hanging="426"/>
        <w:contextualSpacing w:val="0"/>
        <w:jc w:val="both"/>
        <w:rPr>
          <w:sz w:val="22"/>
          <w:szCs w:val="22"/>
        </w:rPr>
      </w:pPr>
      <w:r w:rsidRPr="00AB7F3B">
        <w:rPr>
          <w:sz w:val="22"/>
          <w:szCs w:val="22"/>
        </w:rPr>
        <w:t xml:space="preserve">Wykonawca udostępnia Zamawiającemu wszelkie informacje niezbędne do wykazania spełnienia obowiązków określonych w art. 28 Rozporządzenia. </w:t>
      </w:r>
    </w:p>
    <w:p w14:paraId="30D11E8C" w14:textId="77777777" w:rsidR="00ED2827" w:rsidRPr="00AB7F3B" w:rsidRDefault="00ED2827" w:rsidP="002636EC">
      <w:pPr>
        <w:pStyle w:val="Akapitzlist"/>
        <w:widowControl/>
        <w:numPr>
          <w:ilvl w:val="0"/>
          <w:numId w:val="37"/>
        </w:numPr>
        <w:tabs>
          <w:tab w:val="left" w:pos="426"/>
          <w:tab w:val="left" w:pos="709"/>
        </w:tabs>
        <w:suppressAutoHyphens w:val="0"/>
        <w:ind w:left="426" w:hanging="426"/>
        <w:contextualSpacing w:val="0"/>
        <w:jc w:val="both"/>
        <w:rPr>
          <w:sz w:val="22"/>
          <w:szCs w:val="22"/>
        </w:rPr>
      </w:pPr>
      <w:r w:rsidRPr="00AB7F3B">
        <w:rPr>
          <w:sz w:val="22"/>
          <w:szCs w:val="22"/>
        </w:rPr>
        <w:t>Wykonawca zobowiązuje się poinformować swoich pracowników o obowiązkach wynikających z Aktów Prawnych oraz z Zasad.</w:t>
      </w:r>
    </w:p>
    <w:p w14:paraId="618DA784" w14:textId="77777777" w:rsidR="00ED2827" w:rsidRPr="00AB7F3B" w:rsidRDefault="00ED2827" w:rsidP="00ED2827">
      <w:pPr>
        <w:pStyle w:val="Default"/>
        <w:ind w:hanging="408"/>
        <w:rPr>
          <w:rFonts w:ascii="Times New Roman" w:hAnsi="Times New Roman" w:cs="Times New Roman"/>
          <w:b/>
          <w:color w:val="auto"/>
          <w:sz w:val="22"/>
          <w:szCs w:val="22"/>
        </w:rPr>
      </w:pPr>
      <w:bookmarkStart w:id="1" w:name="_Hlk498770061"/>
      <w:r w:rsidRPr="00AB7F3B">
        <w:rPr>
          <w:rFonts w:ascii="Times New Roman" w:hAnsi="Times New Roman" w:cs="Times New Roman"/>
          <w:b/>
          <w:color w:val="auto"/>
          <w:sz w:val="22"/>
          <w:szCs w:val="22"/>
        </w:rPr>
        <w:t>§ 5</w:t>
      </w:r>
    </w:p>
    <w:p w14:paraId="126057CF" w14:textId="77777777" w:rsidR="00ED2827" w:rsidRPr="00AB7F3B" w:rsidRDefault="00ED2827" w:rsidP="00ED2827">
      <w:pPr>
        <w:pStyle w:val="Default"/>
        <w:ind w:hanging="408"/>
        <w:rPr>
          <w:rFonts w:ascii="Times New Roman" w:hAnsi="Times New Roman" w:cs="Times New Roman"/>
          <w:b/>
          <w:color w:val="auto"/>
          <w:sz w:val="22"/>
          <w:szCs w:val="22"/>
        </w:rPr>
      </w:pPr>
      <w:r w:rsidRPr="00AB7F3B">
        <w:rPr>
          <w:rFonts w:ascii="Times New Roman" w:hAnsi="Times New Roman" w:cs="Times New Roman"/>
          <w:b/>
          <w:color w:val="auto"/>
          <w:sz w:val="22"/>
          <w:szCs w:val="22"/>
        </w:rPr>
        <w:t>Powierzenie wielopoziomowe</w:t>
      </w:r>
    </w:p>
    <w:bookmarkEnd w:id="1"/>
    <w:p w14:paraId="15156669" w14:textId="77777777" w:rsidR="00ED2827" w:rsidRPr="00AB7F3B" w:rsidRDefault="00ED2827" w:rsidP="002636EC">
      <w:pPr>
        <w:pStyle w:val="Akapitzlist"/>
        <w:widowControl/>
        <w:numPr>
          <w:ilvl w:val="1"/>
          <w:numId w:val="32"/>
        </w:numPr>
        <w:suppressAutoHyphens w:val="0"/>
        <w:ind w:left="426" w:hanging="426"/>
        <w:jc w:val="both"/>
        <w:rPr>
          <w:sz w:val="22"/>
          <w:szCs w:val="22"/>
        </w:rPr>
      </w:pPr>
      <w:r w:rsidRPr="00AB7F3B">
        <w:rPr>
          <w:sz w:val="22"/>
          <w:szCs w:val="22"/>
        </w:rPr>
        <w:t xml:space="preserve">Wykonawca może powierzyć Dane do dalszego przetwarzania innemu podmiotowi przetwarzającemu tylko po uzyskaniu uprzedniej pisemnej zgody Zamawiającego. </w:t>
      </w:r>
    </w:p>
    <w:p w14:paraId="7106852F" w14:textId="77777777" w:rsidR="00ED2827" w:rsidRPr="00AB7F3B" w:rsidRDefault="00ED2827" w:rsidP="002636EC">
      <w:pPr>
        <w:pStyle w:val="Akapitzlist"/>
        <w:widowControl/>
        <w:numPr>
          <w:ilvl w:val="1"/>
          <w:numId w:val="32"/>
        </w:numPr>
        <w:suppressAutoHyphens w:val="0"/>
        <w:ind w:left="426" w:hanging="426"/>
        <w:jc w:val="both"/>
        <w:rPr>
          <w:sz w:val="22"/>
          <w:szCs w:val="22"/>
        </w:rPr>
      </w:pPr>
      <w:r w:rsidRPr="00AB7F3B">
        <w:rPr>
          <w:sz w:val="22"/>
          <w:szCs w:val="22"/>
        </w:rPr>
        <w:t>Podwykonawca Wykonawcy musi spełniać te same gwarancje i obowiązki, jakie zostały nałożone na Wykonawcę w celu wykonania Zasad.</w:t>
      </w:r>
    </w:p>
    <w:p w14:paraId="22306160" w14:textId="77777777" w:rsidR="00ED2827" w:rsidRPr="00AB7F3B" w:rsidRDefault="00ED2827" w:rsidP="002636EC">
      <w:pPr>
        <w:pStyle w:val="Akapitzlist"/>
        <w:widowControl/>
        <w:numPr>
          <w:ilvl w:val="1"/>
          <w:numId w:val="32"/>
        </w:numPr>
        <w:suppressAutoHyphens w:val="0"/>
        <w:ind w:left="426" w:hanging="426"/>
        <w:contextualSpacing w:val="0"/>
        <w:jc w:val="both"/>
        <w:rPr>
          <w:sz w:val="22"/>
          <w:szCs w:val="22"/>
        </w:rPr>
      </w:pPr>
      <w:r w:rsidRPr="00AB7F3B">
        <w:rPr>
          <w:sz w:val="22"/>
          <w:szCs w:val="22"/>
        </w:rPr>
        <w:t xml:space="preserve">Wykonawca ponosi pełną odpowiedzialność wobec Zamawiającego za niewywiązanie się </w:t>
      </w:r>
      <w:r w:rsidRPr="00AB7F3B">
        <w:rPr>
          <w:sz w:val="22"/>
          <w:szCs w:val="22"/>
        </w:rPr>
        <w:br/>
        <w:t>z obowiązków spoczywających na podwykonawcy.</w:t>
      </w:r>
    </w:p>
    <w:p w14:paraId="351458BF" w14:textId="77777777" w:rsidR="00ED2827" w:rsidRPr="00AB7F3B" w:rsidRDefault="00ED2827" w:rsidP="002636EC">
      <w:pPr>
        <w:pStyle w:val="Akapitzlist"/>
        <w:widowControl/>
        <w:numPr>
          <w:ilvl w:val="1"/>
          <w:numId w:val="32"/>
        </w:numPr>
        <w:suppressAutoHyphens w:val="0"/>
        <w:ind w:left="426" w:hanging="426"/>
        <w:contextualSpacing w:val="0"/>
        <w:jc w:val="both"/>
        <w:rPr>
          <w:sz w:val="22"/>
          <w:szCs w:val="22"/>
        </w:rPr>
      </w:pPr>
      <w:r w:rsidRPr="00AB7F3B">
        <w:rPr>
          <w:sz w:val="22"/>
          <w:szCs w:val="22"/>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689D6C0E" w14:textId="77777777" w:rsidR="00ED2827" w:rsidRPr="00AB7F3B" w:rsidRDefault="00ED2827" w:rsidP="00574B24">
      <w:pPr>
        <w:pStyle w:val="Default"/>
        <w:rPr>
          <w:rFonts w:ascii="Times New Roman" w:hAnsi="Times New Roman" w:cs="Times New Roman"/>
          <w:b/>
          <w:color w:val="auto"/>
          <w:sz w:val="22"/>
          <w:szCs w:val="22"/>
        </w:rPr>
      </w:pPr>
      <w:r w:rsidRPr="00AB7F3B">
        <w:rPr>
          <w:rFonts w:ascii="Times New Roman" w:hAnsi="Times New Roman" w:cs="Times New Roman"/>
          <w:b/>
          <w:color w:val="auto"/>
          <w:sz w:val="22"/>
          <w:szCs w:val="22"/>
        </w:rPr>
        <w:t>§ 6</w:t>
      </w:r>
    </w:p>
    <w:p w14:paraId="7A4738AA" w14:textId="77777777" w:rsidR="00ED2827" w:rsidRPr="00AB7F3B" w:rsidRDefault="00ED2827" w:rsidP="00574B24">
      <w:pPr>
        <w:pStyle w:val="Default"/>
        <w:rPr>
          <w:rFonts w:ascii="Times New Roman" w:hAnsi="Times New Roman" w:cs="Times New Roman"/>
          <w:b/>
          <w:color w:val="auto"/>
          <w:sz w:val="22"/>
          <w:szCs w:val="22"/>
        </w:rPr>
      </w:pPr>
      <w:r w:rsidRPr="00AB7F3B">
        <w:rPr>
          <w:rFonts w:ascii="Times New Roman" w:hAnsi="Times New Roman" w:cs="Times New Roman"/>
          <w:b/>
          <w:color w:val="auto"/>
          <w:sz w:val="22"/>
          <w:szCs w:val="22"/>
        </w:rPr>
        <w:t>Obowiązki i prawa Zamawiającego</w:t>
      </w:r>
    </w:p>
    <w:p w14:paraId="1955BAF6" w14:textId="77777777" w:rsidR="00ED2827" w:rsidRPr="00AB7F3B" w:rsidRDefault="00ED2827" w:rsidP="002636EC">
      <w:pPr>
        <w:pStyle w:val="Defaul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Zamawiający zobowiązuje się poinformować Wykonawcę o zamiarze przeprowadzenia audytu lub inspekcji w formie pisemnej (dozwolona wersja elektroniczna) na przynajmniej </w:t>
      </w:r>
      <w:r w:rsidRPr="00AB7F3B">
        <w:rPr>
          <w:rFonts w:ascii="Times New Roman" w:hAnsi="Times New Roman" w:cs="Times New Roman"/>
          <w:color w:val="auto"/>
          <w:sz w:val="22"/>
          <w:szCs w:val="22"/>
        </w:rPr>
        <w:br/>
        <w:t>7 (siedem) dni roboczych przed planowanym terminem takiego sprawdzenia. Zamawiający dołoży starań, aby czynności wykonywane w ramach audytu lub inspekcji nie zakłócały działalności Wykonawcy.</w:t>
      </w:r>
    </w:p>
    <w:p w14:paraId="08F223BF" w14:textId="77777777" w:rsidR="00ED2827" w:rsidRPr="00AB7F3B" w:rsidRDefault="00ED2827" w:rsidP="002636EC">
      <w:pPr>
        <w:pStyle w:val="Defaul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Przedstawiciele Zamawiającego są uprawnieni do wstępu do pomieszczeń, w których przetwarzane są Dane oraz żądania od Wykonawcy udzielania informacji dotyczących przebiegu przetwarzania Danych. </w:t>
      </w:r>
    </w:p>
    <w:p w14:paraId="4C520897" w14:textId="77777777" w:rsidR="00ED2827" w:rsidRPr="00AB7F3B" w:rsidRDefault="00ED2827" w:rsidP="002636EC">
      <w:pPr>
        <w:pStyle w:val="Defaul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02205729" w14:textId="77777777" w:rsidR="00ED2827" w:rsidRPr="00AB7F3B" w:rsidRDefault="00ED2827" w:rsidP="00ED2827">
      <w:pPr>
        <w:pStyle w:val="Default"/>
        <w:rPr>
          <w:rFonts w:ascii="Times New Roman" w:hAnsi="Times New Roman" w:cs="Times New Roman"/>
          <w:color w:val="auto"/>
          <w:sz w:val="22"/>
          <w:szCs w:val="22"/>
        </w:rPr>
      </w:pPr>
      <w:r w:rsidRPr="00AB7F3B">
        <w:rPr>
          <w:rFonts w:ascii="Times New Roman" w:hAnsi="Times New Roman" w:cs="Times New Roman"/>
          <w:b/>
          <w:bCs/>
          <w:color w:val="auto"/>
          <w:sz w:val="22"/>
          <w:szCs w:val="22"/>
        </w:rPr>
        <w:t>§ 7</w:t>
      </w:r>
    </w:p>
    <w:p w14:paraId="2DBC6C41" w14:textId="77777777" w:rsidR="00ED2827" w:rsidRPr="00AB7F3B" w:rsidRDefault="00ED2827" w:rsidP="00ED2827">
      <w:pPr>
        <w:pStyle w:val="Default"/>
        <w:rPr>
          <w:rFonts w:ascii="Times New Roman" w:hAnsi="Times New Roman" w:cs="Times New Roman"/>
          <w:color w:val="auto"/>
          <w:sz w:val="22"/>
          <w:szCs w:val="22"/>
        </w:rPr>
      </w:pPr>
      <w:r w:rsidRPr="00AB7F3B">
        <w:rPr>
          <w:rFonts w:ascii="Times New Roman" w:hAnsi="Times New Roman" w:cs="Times New Roman"/>
          <w:b/>
          <w:bCs/>
          <w:color w:val="auto"/>
          <w:sz w:val="22"/>
          <w:szCs w:val="22"/>
        </w:rPr>
        <w:t>Odpowiedzialność Wykonawcy</w:t>
      </w:r>
    </w:p>
    <w:p w14:paraId="3091C179" w14:textId="77777777" w:rsidR="00ED2827" w:rsidRPr="00AB7F3B" w:rsidRDefault="00ED2827" w:rsidP="00ED2827">
      <w:pPr>
        <w:pStyle w:val="Default"/>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1. Wykonawca ponosi pełną odpowiedzialność za szkodę Zamawiającego lub innych podmiotów i osób powstałą w wyniku przetwarzania Danych:</w:t>
      </w:r>
    </w:p>
    <w:p w14:paraId="62B810DA" w14:textId="77777777" w:rsidR="00ED2827" w:rsidRPr="00AB7F3B" w:rsidRDefault="00ED2827" w:rsidP="002636EC">
      <w:pPr>
        <w:pStyle w:val="Default"/>
        <w:widowControl/>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niezgodnie z Rozporządzeniem lub innymi Aktami Prawa w zakresie dotyczącym Przetwarzającego, lub</w:t>
      </w:r>
    </w:p>
    <w:p w14:paraId="4A6B697D" w14:textId="77777777" w:rsidR="00ED2827" w:rsidRPr="00AB7F3B" w:rsidRDefault="00ED2827" w:rsidP="002636EC">
      <w:pPr>
        <w:pStyle w:val="Default"/>
        <w:widowControl/>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niezgodnie z Zasadami, lub </w:t>
      </w:r>
    </w:p>
    <w:p w14:paraId="15BAC8A3" w14:textId="77777777" w:rsidR="00ED2827" w:rsidRPr="00AB7F3B" w:rsidRDefault="00ED2827" w:rsidP="002636EC">
      <w:pPr>
        <w:pStyle w:val="Default"/>
        <w:widowControl/>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bez zgodnego z prawem polecenia Zamawiającego albo wbrew takiemu poleceniu. </w:t>
      </w:r>
    </w:p>
    <w:p w14:paraId="39AFE218" w14:textId="77777777" w:rsidR="00ED2827" w:rsidRPr="00AB7F3B" w:rsidRDefault="00ED2827" w:rsidP="00ED2827">
      <w:pPr>
        <w:pStyle w:val="Default"/>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2. W zakresie, w jakim zgodnie z Rozporządzeniem za szkodę osoby, której dane dotyczą, odpowiadają Zamawiający i Wykonawca, ich odpowiedzialność wobec tej osoby jest solidarna.</w:t>
      </w:r>
      <w:bookmarkStart w:id="2" w:name="_Hlk498774951"/>
      <w:bookmarkStart w:id="3" w:name="_Hlk498775239"/>
    </w:p>
    <w:p w14:paraId="16867E66" w14:textId="77777777" w:rsidR="00C81FC1" w:rsidRPr="00AB7F3B" w:rsidRDefault="00C81FC1" w:rsidP="00ED2827">
      <w:pPr>
        <w:pStyle w:val="Default"/>
        <w:rPr>
          <w:rFonts w:ascii="Times New Roman" w:hAnsi="Times New Roman" w:cs="Times New Roman"/>
          <w:b/>
          <w:bCs/>
          <w:color w:val="auto"/>
          <w:sz w:val="22"/>
          <w:szCs w:val="22"/>
        </w:rPr>
      </w:pPr>
    </w:p>
    <w:p w14:paraId="1C8B7C74" w14:textId="77777777" w:rsidR="00C81FC1" w:rsidRPr="00AB7F3B" w:rsidRDefault="00C81FC1" w:rsidP="00ED2827">
      <w:pPr>
        <w:pStyle w:val="Default"/>
        <w:rPr>
          <w:rFonts w:ascii="Times New Roman" w:hAnsi="Times New Roman" w:cs="Times New Roman"/>
          <w:b/>
          <w:bCs/>
          <w:color w:val="auto"/>
          <w:sz w:val="22"/>
          <w:szCs w:val="22"/>
        </w:rPr>
      </w:pPr>
    </w:p>
    <w:p w14:paraId="2B817422" w14:textId="40ABDEB4" w:rsidR="00ED2827" w:rsidRPr="00AB7F3B" w:rsidRDefault="00ED2827" w:rsidP="00ED2827">
      <w:pPr>
        <w:pStyle w:val="Default"/>
        <w:rPr>
          <w:rFonts w:ascii="Times New Roman" w:hAnsi="Times New Roman" w:cs="Times New Roman"/>
          <w:color w:val="auto"/>
          <w:sz w:val="22"/>
          <w:szCs w:val="22"/>
        </w:rPr>
      </w:pPr>
      <w:r w:rsidRPr="00AB7F3B">
        <w:rPr>
          <w:rFonts w:ascii="Times New Roman" w:hAnsi="Times New Roman" w:cs="Times New Roman"/>
          <w:b/>
          <w:bCs/>
          <w:color w:val="auto"/>
          <w:sz w:val="22"/>
          <w:szCs w:val="22"/>
        </w:rPr>
        <w:t xml:space="preserve">§ </w:t>
      </w:r>
      <w:bookmarkEnd w:id="2"/>
      <w:r w:rsidRPr="00AB7F3B">
        <w:rPr>
          <w:rFonts w:ascii="Times New Roman" w:hAnsi="Times New Roman" w:cs="Times New Roman"/>
          <w:b/>
          <w:bCs/>
          <w:color w:val="auto"/>
          <w:sz w:val="22"/>
          <w:szCs w:val="22"/>
        </w:rPr>
        <w:t>8</w:t>
      </w:r>
    </w:p>
    <w:p w14:paraId="205105C9" w14:textId="77777777" w:rsidR="00ED2827" w:rsidRPr="00AB7F3B" w:rsidRDefault="00ED2827" w:rsidP="00ED2827">
      <w:pPr>
        <w:pStyle w:val="Default"/>
        <w:rPr>
          <w:rFonts w:ascii="Times New Roman" w:hAnsi="Times New Roman" w:cs="Times New Roman"/>
          <w:color w:val="auto"/>
          <w:sz w:val="22"/>
          <w:szCs w:val="22"/>
        </w:rPr>
      </w:pPr>
      <w:r w:rsidRPr="00AB7F3B">
        <w:rPr>
          <w:rFonts w:ascii="Times New Roman" w:hAnsi="Times New Roman" w:cs="Times New Roman"/>
          <w:b/>
          <w:bCs/>
          <w:color w:val="auto"/>
          <w:sz w:val="22"/>
          <w:szCs w:val="22"/>
        </w:rPr>
        <w:t>Okres obowiązywania Zasad i warunki zakończenia współpracy</w:t>
      </w:r>
    </w:p>
    <w:bookmarkEnd w:id="3"/>
    <w:p w14:paraId="5F57A3CB" w14:textId="77777777" w:rsidR="00ED2827" w:rsidRPr="00AB7F3B" w:rsidRDefault="00ED2827" w:rsidP="002636EC">
      <w:pPr>
        <w:pStyle w:val="Default"/>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Wykonawca przetwarza Dane na podstawie Zasad na czas określony tj. na czas obowiązywania Umowy.</w:t>
      </w:r>
    </w:p>
    <w:p w14:paraId="4033904B" w14:textId="77777777" w:rsidR="00ED2827" w:rsidRPr="00AB7F3B" w:rsidRDefault="00ED2827" w:rsidP="002636EC">
      <w:pPr>
        <w:pStyle w:val="Default"/>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Zamawiający ma prawo rozwiązać Umowę bez zachowania terminu wypowiedzenia, jeżeli: </w:t>
      </w:r>
    </w:p>
    <w:p w14:paraId="15335627" w14:textId="77777777" w:rsidR="00ED2827" w:rsidRPr="00AB7F3B" w:rsidRDefault="00ED2827" w:rsidP="002636EC">
      <w:pPr>
        <w:pStyle w:val="Default"/>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Wykonawca wykorzystał Dane w sposób niezgodny z Zasadami, w szczególności udostępnił Dane osobom nieupoważnionym,</w:t>
      </w:r>
    </w:p>
    <w:p w14:paraId="6D7CE5E4" w14:textId="77777777" w:rsidR="00ED2827" w:rsidRPr="00AB7F3B" w:rsidRDefault="00ED2827" w:rsidP="002636EC">
      <w:pPr>
        <w:pStyle w:val="Default"/>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lastRenderedPageBreak/>
        <w:t>Wykonawca powierzył przetwarzanie Danych podwykonawcy bez uprzedniej zgody Zamawiającego lub nie poinformował Zamawiającego</w:t>
      </w:r>
      <w:r w:rsidRPr="00AB7F3B" w:rsidDel="001F2244">
        <w:rPr>
          <w:rFonts w:ascii="Times New Roman" w:hAnsi="Times New Roman" w:cs="Times New Roman"/>
          <w:color w:val="auto"/>
          <w:sz w:val="22"/>
          <w:szCs w:val="22"/>
        </w:rPr>
        <w:t xml:space="preserve"> </w:t>
      </w:r>
      <w:r w:rsidRPr="00AB7F3B">
        <w:rPr>
          <w:rFonts w:ascii="Times New Roman" w:hAnsi="Times New Roman" w:cs="Times New Roman"/>
          <w:color w:val="auto"/>
          <w:sz w:val="22"/>
          <w:szCs w:val="22"/>
        </w:rPr>
        <w:t xml:space="preserve">o przekazywaniu Danych do państwa trzeciego lub organizacji międzynarodowej, </w:t>
      </w:r>
    </w:p>
    <w:p w14:paraId="6B8C3FDB" w14:textId="77777777" w:rsidR="00ED2827" w:rsidRPr="00AB7F3B" w:rsidRDefault="00ED2827" w:rsidP="002636EC">
      <w:pPr>
        <w:pStyle w:val="Default"/>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w wyniku kontroli przeprowadzonej przez uprawniony organ zostało stwierdzone, że Wykonawca przetwarza Dane z naruszeniem Aktów Prawnych i Wykonawca nie zaprzestał niewłaściwego przetwarzania Danych, </w:t>
      </w:r>
    </w:p>
    <w:p w14:paraId="7E7AA147" w14:textId="77777777" w:rsidR="00ED2827" w:rsidRPr="00AB7F3B" w:rsidRDefault="00ED2827" w:rsidP="002636EC">
      <w:pPr>
        <w:pStyle w:val="Default"/>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Zamawiający stwierdził nieprawidłowości w przetwarzaniu Danych lub naruszenie Zasad, a Wykonawca w wyznaczonym przez Zamawiającego terminie nie usunął uchybień,</w:t>
      </w:r>
    </w:p>
    <w:p w14:paraId="418A1036" w14:textId="77777777" w:rsidR="00ED2827" w:rsidRPr="00AB7F3B" w:rsidRDefault="00ED2827" w:rsidP="002636EC">
      <w:pPr>
        <w:pStyle w:val="Default"/>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val="0"/>
        <w:autoSpaceDE w:val="0"/>
        <w:autoSpaceDN w:val="0"/>
        <w:adjustRightInd w:val="0"/>
        <w:ind w:left="851" w:hanging="425"/>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Wykonawca zawiadomi o swojej niezdolności do dalszego wykonywania Zasad, </w:t>
      </w:r>
      <w:r w:rsidRPr="00AB7F3B">
        <w:rPr>
          <w:rFonts w:ascii="Times New Roman" w:hAnsi="Times New Roman" w:cs="Times New Roman"/>
          <w:color w:val="auto"/>
          <w:sz w:val="22"/>
          <w:szCs w:val="22"/>
        </w:rPr>
        <w:br/>
        <w:t>a w szczególności o niespełnianiu wymagań określonych w § 3.</w:t>
      </w:r>
    </w:p>
    <w:p w14:paraId="689CC55A" w14:textId="77777777" w:rsidR="00ED2827" w:rsidRPr="00AB7F3B" w:rsidRDefault="00ED2827" w:rsidP="002636EC">
      <w:pPr>
        <w:pStyle w:val="Default"/>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Zakończenie przetwarzania Danych na podstawie Zasad przez Uniwersytet jest równoznaczne z wypowiedzeniem Umowy na warunkach w niej przewidzianych.</w:t>
      </w:r>
    </w:p>
    <w:p w14:paraId="614BF073" w14:textId="77777777" w:rsidR="00ED2827" w:rsidRPr="00AB7F3B" w:rsidRDefault="00ED2827" w:rsidP="002636EC">
      <w:pPr>
        <w:pStyle w:val="Default"/>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3954550D" w14:textId="77777777" w:rsidR="00ED2827" w:rsidRPr="00AB7F3B" w:rsidRDefault="00ED2827" w:rsidP="002636EC">
      <w:pPr>
        <w:pStyle w:val="Default"/>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734FB56D" w14:textId="77777777" w:rsidR="00ED2827" w:rsidRPr="00AB7F3B" w:rsidRDefault="00ED2827" w:rsidP="002636EC">
      <w:pPr>
        <w:pStyle w:val="Default"/>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Zwrot, o którym mowa w ust. 4, odbędzie się na podstawie sporządzonego przez Strony </w:t>
      </w:r>
      <w:r w:rsidRPr="00AB7F3B">
        <w:rPr>
          <w:rFonts w:ascii="Times New Roman" w:hAnsi="Times New Roman" w:cs="Times New Roman"/>
          <w:color w:val="auto"/>
          <w:sz w:val="22"/>
          <w:szCs w:val="22"/>
        </w:rPr>
        <w:br/>
        <w:t>w dwóch (2) jednobrzmiących egzemplarzach protokołu zwrotu, podpisanego przez ich upoważnionych przedstawicieli. W protokole odnotowuje się, czy, w jakim zakresie i przez jaki okres właściwe przepisy prawa nakazują Wykonawcy przechowywanie Danych.</w:t>
      </w:r>
    </w:p>
    <w:p w14:paraId="7E53E492" w14:textId="77777777" w:rsidR="00ED2827" w:rsidRPr="00AB7F3B" w:rsidRDefault="00ED2827" w:rsidP="00ED2827">
      <w:pPr>
        <w:pStyle w:val="Default"/>
        <w:rPr>
          <w:rFonts w:ascii="Times New Roman" w:hAnsi="Times New Roman" w:cs="Times New Roman"/>
          <w:b/>
          <w:color w:val="auto"/>
          <w:sz w:val="22"/>
          <w:szCs w:val="22"/>
        </w:rPr>
      </w:pPr>
    </w:p>
    <w:p w14:paraId="7374B0E5" w14:textId="77777777" w:rsidR="00ED2827" w:rsidRPr="00AB7F3B" w:rsidRDefault="00ED2827" w:rsidP="00ED2827">
      <w:pPr>
        <w:pStyle w:val="Default"/>
        <w:rPr>
          <w:rFonts w:ascii="Times New Roman" w:hAnsi="Times New Roman" w:cs="Times New Roman"/>
          <w:b/>
          <w:color w:val="auto"/>
          <w:sz w:val="22"/>
          <w:szCs w:val="22"/>
        </w:rPr>
      </w:pPr>
      <w:r w:rsidRPr="00AB7F3B">
        <w:rPr>
          <w:rFonts w:ascii="Times New Roman" w:hAnsi="Times New Roman" w:cs="Times New Roman"/>
          <w:b/>
          <w:color w:val="auto"/>
          <w:sz w:val="22"/>
          <w:szCs w:val="22"/>
        </w:rPr>
        <w:t>§ 9</w:t>
      </w:r>
    </w:p>
    <w:p w14:paraId="5EB324C5" w14:textId="77777777" w:rsidR="00ED2827" w:rsidRPr="00AB7F3B" w:rsidRDefault="00ED2827" w:rsidP="00ED2827">
      <w:pPr>
        <w:pStyle w:val="Default"/>
        <w:rPr>
          <w:rFonts w:ascii="Times New Roman" w:hAnsi="Times New Roman" w:cs="Times New Roman"/>
          <w:b/>
          <w:color w:val="auto"/>
          <w:sz w:val="22"/>
          <w:szCs w:val="22"/>
        </w:rPr>
      </w:pPr>
      <w:r w:rsidRPr="00AB7F3B">
        <w:rPr>
          <w:rFonts w:ascii="Times New Roman" w:hAnsi="Times New Roman" w:cs="Times New Roman"/>
          <w:b/>
          <w:color w:val="auto"/>
          <w:sz w:val="22"/>
          <w:szCs w:val="22"/>
        </w:rPr>
        <w:t>Postanowienia końcowe</w:t>
      </w:r>
    </w:p>
    <w:p w14:paraId="199682D8" w14:textId="77777777" w:rsidR="00ED2827" w:rsidRPr="00AB7F3B" w:rsidRDefault="00ED2827" w:rsidP="002636EC">
      <w:pPr>
        <w:pStyle w:val="Default"/>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W sprawach nieuregulowanych Zasadami zastosowanie znajdują odpowiednie przepisy prawa powszechnie obowiązującego, w tym przepisy Kodeksu cywilnego oraz Rozporządzenia, a także inne przepisy dotyczące ochrony danych osobowych.</w:t>
      </w:r>
    </w:p>
    <w:p w14:paraId="3E2653D0" w14:textId="77777777" w:rsidR="00ED2827" w:rsidRPr="00AB7F3B" w:rsidRDefault="00ED2827" w:rsidP="002636EC">
      <w:pPr>
        <w:pStyle w:val="Default"/>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Wszelkie zmiany Zasad wymagają formy pisemnej pod rygorem nieważności.</w:t>
      </w:r>
    </w:p>
    <w:p w14:paraId="5F6A2701" w14:textId="77777777" w:rsidR="00ED2827" w:rsidRPr="00AB7F3B" w:rsidRDefault="00ED2827" w:rsidP="002636EC">
      <w:pPr>
        <w:pStyle w:val="Default"/>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Umowy, którym uchylą wadliwe postanowienia i w razie konieczności zastąpią je nowymi.</w:t>
      </w:r>
    </w:p>
    <w:p w14:paraId="06674668" w14:textId="77777777" w:rsidR="00ED2827" w:rsidRPr="00AB7F3B" w:rsidRDefault="00ED2827" w:rsidP="002636EC">
      <w:pPr>
        <w:pStyle w:val="Default"/>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426" w:hanging="426"/>
        <w:jc w:val="both"/>
        <w:rPr>
          <w:rFonts w:ascii="Times New Roman" w:hAnsi="Times New Roman" w:cs="Times New Roman"/>
          <w:color w:val="auto"/>
          <w:sz w:val="22"/>
          <w:szCs w:val="22"/>
        </w:rPr>
      </w:pPr>
      <w:r w:rsidRPr="00AB7F3B">
        <w:rPr>
          <w:rFonts w:ascii="Times New Roman" w:hAnsi="Times New Roman" w:cs="Times New Roman"/>
          <w:color w:val="auto"/>
          <w:sz w:val="22"/>
          <w:szCs w:val="22"/>
        </w:rPr>
        <w:t xml:space="preserve">Wszystkie spory, nieporozumienia, czy roszczenia wynikłe lub powstałe w związku </w:t>
      </w:r>
      <w:r w:rsidRPr="00AB7F3B">
        <w:rPr>
          <w:rFonts w:ascii="Times New Roman" w:hAnsi="Times New Roman" w:cs="Times New Roman"/>
          <w:color w:val="auto"/>
          <w:sz w:val="22"/>
          <w:szCs w:val="22"/>
        </w:rPr>
        <w:br/>
        <w:t>z wykonywaniem Zasad, Strony będą starały się rozwiązać polubownie. Gdy polubowne rozstrzygnięcie nie zostanie osiągnięte, wszelkie spory wynikające z Zasad będą rozstrzygane przez sąd powszechny właściwy miejscowo dla siedziby Uniwersytetu.</w:t>
      </w:r>
    </w:p>
    <w:p w14:paraId="0749DECE" w14:textId="77777777" w:rsidR="00CF676D" w:rsidRPr="00CF676D" w:rsidRDefault="00CF676D" w:rsidP="00CF676D">
      <w:pPr>
        <w:jc w:val="both"/>
        <w:rPr>
          <w:sz w:val="22"/>
          <w:szCs w:val="22"/>
        </w:rPr>
      </w:pPr>
    </w:p>
    <w:sectPr w:rsidR="00CF676D" w:rsidRPr="00CF676D">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4BB20" w14:textId="77777777" w:rsidR="009C09B4" w:rsidRDefault="009C09B4" w:rsidP="004D7BF3">
      <w:r>
        <w:separator/>
      </w:r>
    </w:p>
  </w:endnote>
  <w:endnote w:type="continuationSeparator" w:id="0">
    <w:p w14:paraId="43329FC8" w14:textId="77777777" w:rsidR="009C09B4" w:rsidRDefault="009C09B4"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080AF" w14:textId="77777777" w:rsidR="00C93963" w:rsidRDefault="00C93963" w:rsidP="0062239C">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245B7" w14:textId="465DECB1" w:rsidR="00C93963" w:rsidRPr="008B2493" w:rsidRDefault="00C93963"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B7F3B" w:rsidRPr="00AB7F3B">
      <w:rPr>
        <w:b/>
        <w:bCs/>
        <w:noProof/>
        <w:sz w:val="20"/>
        <w:szCs w:val="20"/>
      </w:rPr>
      <w:t>1</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FF1DF" w14:textId="77777777" w:rsidR="009C09B4" w:rsidRDefault="009C09B4" w:rsidP="004D7BF3">
      <w:r>
        <w:separator/>
      </w:r>
    </w:p>
  </w:footnote>
  <w:footnote w:type="continuationSeparator" w:id="0">
    <w:p w14:paraId="3511088F" w14:textId="77777777" w:rsidR="009C09B4" w:rsidRDefault="009C09B4" w:rsidP="004D7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7BA2" w14:textId="77777777" w:rsidR="00C93963" w:rsidRPr="003E2DD6" w:rsidRDefault="00C93963" w:rsidP="0073501E">
    <w:pPr>
      <w:pStyle w:val="Nagwek"/>
      <w:jc w:val="both"/>
      <w:rPr>
        <w:i/>
        <w:iCs/>
        <w:sz w:val="22"/>
        <w:szCs w:val="22"/>
      </w:rPr>
    </w:pPr>
  </w:p>
  <w:p w14:paraId="4D437219" w14:textId="77777777" w:rsidR="00C93963" w:rsidRPr="004D7BF3" w:rsidRDefault="00C93963" w:rsidP="0062239C">
    <w:pPr>
      <w:pStyle w:val="Nagwek"/>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62D2DF9"/>
    <w:multiLevelType w:val="hybridMultilevel"/>
    <w:tmpl w:val="DBD0375C"/>
    <w:lvl w:ilvl="0" w:tplc="04150019">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B0B5AEB"/>
    <w:multiLevelType w:val="multilevel"/>
    <w:tmpl w:val="57804A24"/>
    <w:lvl w:ilvl="0">
      <w:start w:val="7"/>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color w:val="auto"/>
      </w:rPr>
    </w:lvl>
    <w:lvl w:ilvl="3">
      <w:start w:val="1"/>
      <w:numFmt w:val="decimal"/>
      <w:lvlText w:val="%1.%2.%3.%4"/>
      <w:lvlJc w:val="left"/>
      <w:pPr>
        <w:ind w:left="4122" w:hanging="720"/>
      </w:pPr>
      <w:rPr>
        <w:rFonts w:hint="default"/>
        <w:color w:val="auto"/>
      </w:rPr>
    </w:lvl>
    <w:lvl w:ilvl="4">
      <w:start w:val="1"/>
      <w:numFmt w:val="decimal"/>
      <w:lvlText w:val="%1.%2.%3.%4.%5"/>
      <w:lvlJc w:val="left"/>
      <w:pPr>
        <w:ind w:left="5616" w:hanging="1080"/>
      </w:pPr>
      <w:rPr>
        <w:rFonts w:hint="default"/>
        <w:color w:val="auto"/>
      </w:rPr>
    </w:lvl>
    <w:lvl w:ilvl="5">
      <w:start w:val="1"/>
      <w:numFmt w:val="decimal"/>
      <w:lvlText w:val="%1.%2.%3.%4.%5.%6"/>
      <w:lvlJc w:val="left"/>
      <w:pPr>
        <w:ind w:left="6750" w:hanging="1080"/>
      </w:pPr>
      <w:rPr>
        <w:rFonts w:hint="default"/>
        <w:color w:val="auto"/>
      </w:rPr>
    </w:lvl>
    <w:lvl w:ilvl="6">
      <w:start w:val="1"/>
      <w:numFmt w:val="decimal"/>
      <w:lvlText w:val="%1.%2.%3.%4.%5.%6.%7"/>
      <w:lvlJc w:val="left"/>
      <w:pPr>
        <w:ind w:left="8244" w:hanging="1440"/>
      </w:pPr>
      <w:rPr>
        <w:rFonts w:hint="default"/>
        <w:color w:val="auto"/>
      </w:rPr>
    </w:lvl>
    <w:lvl w:ilvl="7">
      <w:start w:val="1"/>
      <w:numFmt w:val="decimal"/>
      <w:lvlText w:val="%1.%2.%3.%4.%5.%6.%7.%8"/>
      <w:lvlJc w:val="left"/>
      <w:pPr>
        <w:ind w:left="9378" w:hanging="1440"/>
      </w:pPr>
      <w:rPr>
        <w:rFonts w:hint="default"/>
        <w:color w:val="auto"/>
      </w:rPr>
    </w:lvl>
    <w:lvl w:ilvl="8">
      <w:start w:val="1"/>
      <w:numFmt w:val="decimal"/>
      <w:lvlText w:val="%1.%2.%3.%4.%5.%6.%7.%8.%9"/>
      <w:lvlJc w:val="left"/>
      <w:pPr>
        <w:ind w:left="10512" w:hanging="1440"/>
      </w:pPr>
      <w:rPr>
        <w:rFonts w:hint="default"/>
        <w:color w:val="auto"/>
      </w:rPr>
    </w:lvl>
  </w:abstractNum>
  <w:abstractNum w:abstractNumId="8"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11" w15:restartNumberingAfterBreak="0">
    <w:nsid w:val="17A84415"/>
    <w:multiLevelType w:val="hybridMultilevel"/>
    <w:tmpl w:val="DE8A18B8"/>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AA496D4">
      <w:start w:val="1"/>
      <w:numFmt w:val="decimal"/>
      <w:lvlText w:val="%2."/>
      <w:lvlJc w:val="left"/>
      <w:pPr>
        <w:ind w:left="360" w:hanging="360"/>
      </w:pPr>
      <w:rPr>
        <w:rFonts w:ascii="Times New Roman" w:hAnsi="Times New Roman" w:hint="default"/>
        <w:b w:val="0"/>
        <w:bCs/>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5EECACC">
      <w:start w:val="1"/>
      <w:numFmt w:val="decimal"/>
      <w:lvlText w:val="%4."/>
      <w:lvlJc w:val="left"/>
      <w:pPr>
        <w:ind w:left="360" w:hanging="360"/>
      </w:pPr>
      <w:rPr>
        <w:rFonts w:ascii="Times New Roman" w:hAnsi="Times New Roman" w:hint="default"/>
        <w:b w:val="0"/>
        <w:bCs/>
        <w:i w:val="0"/>
        <w:caps w:val="0"/>
        <w:smallCaps w:val="0"/>
        <w:strike w:val="0"/>
        <w:dstrike w:val="0"/>
        <w:color w:val="000000"/>
        <w:spacing w:val="0"/>
        <w:w w:val="100"/>
        <w:kern w:val="0"/>
        <w:position w:val="0"/>
        <w:u w:color="FFFFFF" w:themeColor="background1"/>
        <w:vertAlign w:val="baseline"/>
        <w14:shadow w14:blurRad="0" w14:dist="0" w14:dir="0" w14:sx="0" w14:sy="0" w14:kx="0" w14:ky="0" w14:algn="none">
          <w14:srgbClr w14:val="000000"/>
        </w14:shadow>
        <w14:textOutline w14:w="0" w14:cap="rnd" w14:cmpd="sng" w14:algn="ctr">
          <w14:noFill/>
          <w14:prstDash w14:val="solid"/>
          <w14:bevel/>
        </w14:textOut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21986B30"/>
    <w:multiLevelType w:val="hybridMultilevel"/>
    <w:tmpl w:val="80B068D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630C212E">
      <w:start w:val="1"/>
      <w:numFmt w:val="decimal"/>
      <w:lvlText w:val="%4."/>
      <w:lvlJc w:val="left"/>
      <w:pPr>
        <w:ind w:left="2804" w:hanging="360"/>
      </w:pPr>
      <w:rPr>
        <w:b/>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22140DD5"/>
    <w:multiLevelType w:val="hybridMultilevel"/>
    <w:tmpl w:val="AD680D8C"/>
    <w:lvl w:ilvl="0" w:tplc="5B22B968">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2226520F"/>
    <w:multiLevelType w:val="multilevel"/>
    <w:tmpl w:val="DA1284B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9" w15:restartNumberingAfterBreak="0">
    <w:nsid w:val="25FB4CCB"/>
    <w:multiLevelType w:val="hybridMultilevel"/>
    <w:tmpl w:val="A69893D8"/>
    <w:lvl w:ilvl="0" w:tplc="597C75FA">
      <w:start w:val="1"/>
      <w:numFmt w:val="decimal"/>
      <w:lvlText w:val="1.2.%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7FA5C7B"/>
    <w:multiLevelType w:val="hybridMultilevel"/>
    <w:tmpl w:val="07C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DC22469"/>
    <w:multiLevelType w:val="hybridMultilevel"/>
    <w:tmpl w:val="20C44E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7F6A76CC">
      <w:numFmt w:val="bullet"/>
      <w:lvlText w:val="•"/>
      <w:lvlJc w:val="left"/>
      <w:pPr>
        <w:ind w:left="5760" w:hanging="360"/>
      </w:pPr>
      <w:rPr>
        <w:rFonts w:ascii="Times New Roman" w:eastAsia="Times New Roman" w:hAnsi="Times New Roman"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E6C1824"/>
    <w:multiLevelType w:val="multilevel"/>
    <w:tmpl w:val="985EC2B4"/>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23"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34ED1604"/>
    <w:multiLevelType w:val="hybridMultilevel"/>
    <w:tmpl w:val="9E84C6B8"/>
    <w:lvl w:ilvl="0" w:tplc="07A0FA3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5" w15:restartNumberingAfterBreak="0">
    <w:nsid w:val="37BE267E"/>
    <w:multiLevelType w:val="hybridMultilevel"/>
    <w:tmpl w:val="9C3E9BA8"/>
    <w:lvl w:ilvl="0" w:tplc="21B09D3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E551311"/>
    <w:multiLevelType w:val="hybridMultilevel"/>
    <w:tmpl w:val="01A2DFF6"/>
    <w:lvl w:ilvl="0" w:tplc="15FA705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425F6A24"/>
    <w:multiLevelType w:val="hybridMultilevel"/>
    <w:tmpl w:val="640A2FC2"/>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0A5DF4"/>
    <w:multiLevelType w:val="hybridMultilevel"/>
    <w:tmpl w:val="51ACC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57235F"/>
    <w:multiLevelType w:val="multilevel"/>
    <w:tmpl w:val="74705A5E"/>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4EA1345C"/>
    <w:multiLevelType w:val="hybridMultilevel"/>
    <w:tmpl w:val="2BE082F6"/>
    <w:lvl w:ilvl="0" w:tplc="CBE8FCE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8AE4DF4"/>
    <w:multiLevelType w:val="multilevel"/>
    <w:tmpl w:val="C7860A06"/>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9DD40BD"/>
    <w:multiLevelType w:val="hybridMultilevel"/>
    <w:tmpl w:val="B7EAFEE8"/>
    <w:lvl w:ilvl="0" w:tplc="AD9A63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196FAC"/>
    <w:multiLevelType w:val="multilevel"/>
    <w:tmpl w:val="796247E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43" w15:restartNumberingAfterBreak="0">
    <w:nsid w:val="5C1C70B5"/>
    <w:multiLevelType w:val="multilevel"/>
    <w:tmpl w:val="6F963956"/>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6017298F"/>
    <w:multiLevelType w:val="hybridMultilevel"/>
    <w:tmpl w:val="EE421EBE"/>
    <w:styleLink w:val="Styl11"/>
    <w:lvl w:ilvl="0" w:tplc="CD96A1DE">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46"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2BB5B39"/>
    <w:multiLevelType w:val="multilevel"/>
    <w:tmpl w:val="4EF8D3B8"/>
    <w:lvl w:ilvl="0">
      <w:start w:val="1"/>
      <w:numFmt w:val="decimal"/>
      <w:lvlText w:val="%1."/>
      <w:lvlJc w:val="left"/>
      <w:pPr>
        <w:tabs>
          <w:tab w:val="num" w:pos="800"/>
        </w:tabs>
        <w:ind w:left="80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266" w:hanging="720"/>
      </w:pPr>
      <w:rPr>
        <w:rFonts w:hint="default"/>
      </w:rPr>
    </w:lvl>
    <w:lvl w:ilvl="3">
      <w:start w:val="1"/>
      <w:numFmt w:val="decimal"/>
      <w:isLgl/>
      <w:lvlText w:val="%1.%2.%3.%4"/>
      <w:lvlJc w:val="left"/>
      <w:pPr>
        <w:ind w:left="2819" w:hanging="72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285" w:hanging="1080"/>
      </w:pPr>
      <w:rPr>
        <w:rFonts w:hint="default"/>
      </w:rPr>
    </w:lvl>
    <w:lvl w:ilvl="6">
      <w:start w:val="1"/>
      <w:numFmt w:val="decimal"/>
      <w:isLgl/>
      <w:lvlText w:val="%1.%2.%3.%4.%5.%6.%7"/>
      <w:lvlJc w:val="left"/>
      <w:pPr>
        <w:ind w:left="5198" w:hanging="1440"/>
      </w:pPr>
      <w:rPr>
        <w:rFonts w:hint="default"/>
      </w:rPr>
    </w:lvl>
    <w:lvl w:ilvl="7">
      <w:start w:val="1"/>
      <w:numFmt w:val="decimal"/>
      <w:isLgl/>
      <w:lvlText w:val="%1.%2.%3.%4.%5.%6.%7.%8"/>
      <w:lvlJc w:val="left"/>
      <w:pPr>
        <w:ind w:left="5751" w:hanging="1440"/>
      </w:pPr>
      <w:rPr>
        <w:rFonts w:hint="default"/>
      </w:rPr>
    </w:lvl>
    <w:lvl w:ilvl="8">
      <w:start w:val="1"/>
      <w:numFmt w:val="decimal"/>
      <w:isLgl/>
      <w:lvlText w:val="%1.%2.%3.%4.%5.%6.%7.%8.%9"/>
      <w:lvlJc w:val="left"/>
      <w:pPr>
        <w:ind w:left="6304" w:hanging="1440"/>
      </w:pPr>
      <w:rPr>
        <w:rFonts w:hint="default"/>
      </w:rPr>
    </w:lvl>
  </w:abstractNum>
  <w:abstractNum w:abstractNumId="48" w15:restartNumberingAfterBreak="0">
    <w:nsid w:val="639231A1"/>
    <w:multiLevelType w:val="hybridMultilevel"/>
    <w:tmpl w:val="3DAC7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59C5A9C"/>
    <w:multiLevelType w:val="hybridMultilevel"/>
    <w:tmpl w:val="DE52A49A"/>
    <w:lvl w:ilvl="0" w:tplc="5318142C">
      <w:start w:val="1"/>
      <w:numFmt w:val="decimal"/>
      <w:lvlText w:val="%1."/>
      <w:lvlJc w:val="left"/>
      <w:pPr>
        <w:ind w:left="360" w:hanging="360"/>
      </w:pPr>
      <w:rPr>
        <w:rFonts w:cs="Times New Roman"/>
      </w:rPr>
    </w:lvl>
    <w:lvl w:ilvl="1" w:tplc="04150003">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50"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711862A9"/>
    <w:multiLevelType w:val="multilevel"/>
    <w:tmpl w:val="2ECA602A"/>
    <w:lvl w:ilvl="0">
      <w:start w:val="1"/>
      <w:numFmt w:val="decimal"/>
      <w:lvlText w:val="%1."/>
      <w:lvlJc w:val="left"/>
      <w:pPr>
        <w:ind w:left="360" w:hanging="360"/>
      </w:pPr>
      <w:rPr>
        <w:rFonts w:hint="default"/>
        <w:b w:val="0"/>
        <w:sz w:val="24"/>
        <w:szCs w:val="24"/>
      </w:rPr>
    </w:lvl>
    <w:lvl w:ilvl="1">
      <w:start w:val="1"/>
      <w:numFmt w:val="decimal"/>
      <w:lvlText w:val="%1.%2."/>
      <w:lvlJc w:val="left"/>
      <w:pPr>
        <w:ind w:left="546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28C35A4"/>
    <w:multiLevelType w:val="multilevel"/>
    <w:tmpl w:val="5922E6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8" w15:restartNumberingAfterBreak="0">
    <w:nsid w:val="7C3C58DD"/>
    <w:multiLevelType w:val="hybridMultilevel"/>
    <w:tmpl w:val="38A68192"/>
    <w:lvl w:ilvl="0" w:tplc="00D2CD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513367"/>
    <w:multiLevelType w:val="hybridMultilevel"/>
    <w:tmpl w:val="6B6465EE"/>
    <w:lvl w:ilvl="0" w:tplc="5318142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44"/>
  </w:num>
  <w:num w:numId="3">
    <w:abstractNumId w:val="8"/>
  </w:num>
  <w:num w:numId="4">
    <w:abstractNumId w:val="5"/>
  </w:num>
  <w:num w:numId="5">
    <w:abstractNumId w:val="9"/>
  </w:num>
  <w:num w:numId="6">
    <w:abstractNumId w:val="52"/>
  </w:num>
  <w:num w:numId="7">
    <w:abstractNumId w:val="6"/>
  </w:num>
  <w:num w:numId="8">
    <w:abstractNumId w:val="13"/>
  </w:num>
  <w:num w:numId="9">
    <w:abstractNumId w:val="55"/>
  </w:num>
  <w:num w:numId="10">
    <w:abstractNumId w:val="51"/>
  </w:num>
  <w:num w:numId="11">
    <w:abstractNumId w:val="14"/>
  </w:num>
  <w:num w:numId="12">
    <w:abstractNumId w:val="41"/>
  </w:num>
  <w:num w:numId="13">
    <w:abstractNumId w:val="31"/>
  </w:num>
  <w:num w:numId="14">
    <w:abstractNumId w:val="53"/>
  </w:num>
  <w:num w:numId="15">
    <w:abstractNumId w:val="37"/>
  </w:num>
  <w:num w:numId="16">
    <w:abstractNumId w:val="11"/>
  </w:num>
  <w:num w:numId="17">
    <w:abstractNumId w:val="43"/>
  </w:num>
  <w:num w:numId="18">
    <w:abstractNumId w:val="45"/>
  </w:num>
  <w:num w:numId="19">
    <w:abstractNumId w:val="24"/>
  </w:num>
  <w:num w:numId="20">
    <w:abstractNumId w:val="28"/>
  </w:num>
  <w:num w:numId="21">
    <w:abstractNumId w:val="58"/>
  </w:num>
  <w:num w:numId="22">
    <w:abstractNumId w:val="4"/>
  </w:num>
  <w:num w:numId="23">
    <w:abstractNumId w:val="25"/>
  </w:num>
  <w:num w:numId="24">
    <w:abstractNumId w:val="47"/>
  </w:num>
  <w:num w:numId="25">
    <w:abstractNumId w:val="30"/>
  </w:num>
  <w:num w:numId="26">
    <w:abstractNumId w:val="40"/>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54"/>
  </w:num>
  <w:num w:numId="30">
    <w:abstractNumId w:val="26"/>
  </w:num>
  <w:num w:numId="31">
    <w:abstractNumId w:val="57"/>
  </w:num>
  <w:num w:numId="32">
    <w:abstractNumId w:val="15"/>
  </w:num>
  <w:num w:numId="33">
    <w:abstractNumId w:val="23"/>
  </w:num>
  <w:num w:numId="34">
    <w:abstractNumId w:val="27"/>
  </w:num>
  <w:num w:numId="35">
    <w:abstractNumId w:val="38"/>
  </w:num>
  <w:num w:numId="36">
    <w:abstractNumId w:val="12"/>
  </w:num>
  <w:num w:numId="37">
    <w:abstractNumId w:val="50"/>
  </w:num>
  <w:num w:numId="38">
    <w:abstractNumId w:val="56"/>
  </w:num>
  <w:num w:numId="39">
    <w:abstractNumId w:val="46"/>
  </w:num>
  <w:num w:numId="40">
    <w:abstractNumId w:val="10"/>
  </w:num>
  <w:num w:numId="41">
    <w:abstractNumId w:val="21"/>
  </w:num>
  <w:num w:numId="42">
    <w:abstractNumId w:val="17"/>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9"/>
  </w:num>
  <w:num w:numId="46">
    <w:abstractNumId w:val="42"/>
  </w:num>
  <w:num w:numId="47">
    <w:abstractNumId w:val="33"/>
  </w:num>
  <w:num w:numId="48">
    <w:abstractNumId w:val="7"/>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59"/>
  </w:num>
  <w:num w:numId="52">
    <w:abstractNumId w:val="22"/>
  </w:num>
  <w:num w:numId="53">
    <w:abstractNumId w:val="49"/>
  </w:num>
  <w:num w:numId="54">
    <w:abstractNumId w:val="48"/>
  </w:num>
  <w:num w:numId="55">
    <w:abstractNumId w:val="32"/>
  </w:num>
  <w:num w:numId="5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F3"/>
    <w:rsid w:val="00000518"/>
    <w:rsid w:val="00002F1A"/>
    <w:rsid w:val="00004227"/>
    <w:rsid w:val="00007712"/>
    <w:rsid w:val="00007BEF"/>
    <w:rsid w:val="00007C6F"/>
    <w:rsid w:val="00010B6D"/>
    <w:rsid w:val="0001223C"/>
    <w:rsid w:val="00012943"/>
    <w:rsid w:val="0001699B"/>
    <w:rsid w:val="000169FD"/>
    <w:rsid w:val="00016A1D"/>
    <w:rsid w:val="00020D98"/>
    <w:rsid w:val="000217A0"/>
    <w:rsid w:val="00023EAE"/>
    <w:rsid w:val="000247B0"/>
    <w:rsid w:val="00024D5F"/>
    <w:rsid w:val="00025C5D"/>
    <w:rsid w:val="0002621C"/>
    <w:rsid w:val="00027753"/>
    <w:rsid w:val="0003029C"/>
    <w:rsid w:val="00031B18"/>
    <w:rsid w:val="000323A4"/>
    <w:rsid w:val="000324F8"/>
    <w:rsid w:val="00032DD7"/>
    <w:rsid w:val="000335C0"/>
    <w:rsid w:val="00035826"/>
    <w:rsid w:val="000364C5"/>
    <w:rsid w:val="000378C2"/>
    <w:rsid w:val="00037BAB"/>
    <w:rsid w:val="0004015A"/>
    <w:rsid w:val="00040507"/>
    <w:rsid w:val="000409ED"/>
    <w:rsid w:val="000411C0"/>
    <w:rsid w:val="00043B5B"/>
    <w:rsid w:val="00044A6C"/>
    <w:rsid w:val="00047A75"/>
    <w:rsid w:val="00050796"/>
    <w:rsid w:val="00051D38"/>
    <w:rsid w:val="00054435"/>
    <w:rsid w:val="000571D2"/>
    <w:rsid w:val="000573AE"/>
    <w:rsid w:val="00057D44"/>
    <w:rsid w:val="000608CB"/>
    <w:rsid w:val="0006149A"/>
    <w:rsid w:val="00061BA6"/>
    <w:rsid w:val="00062B40"/>
    <w:rsid w:val="00064528"/>
    <w:rsid w:val="00065313"/>
    <w:rsid w:val="000654B8"/>
    <w:rsid w:val="00065525"/>
    <w:rsid w:val="00065F27"/>
    <w:rsid w:val="00070D01"/>
    <w:rsid w:val="000711BE"/>
    <w:rsid w:val="00071744"/>
    <w:rsid w:val="00071A26"/>
    <w:rsid w:val="0007295B"/>
    <w:rsid w:val="00073074"/>
    <w:rsid w:val="00073FD6"/>
    <w:rsid w:val="00074445"/>
    <w:rsid w:val="00074B99"/>
    <w:rsid w:val="00076190"/>
    <w:rsid w:val="000770A4"/>
    <w:rsid w:val="00080CC5"/>
    <w:rsid w:val="00082E92"/>
    <w:rsid w:val="00082FC9"/>
    <w:rsid w:val="00084621"/>
    <w:rsid w:val="0008502D"/>
    <w:rsid w:val="00090C55"/>
    <w:rsid w:val="00091D2B"/>
    <w:rsid w:val="000948E4"/>
    <w:rsid w:val="00095312"/>
    <w:rsid w:val="000A0FDF"/>
    <w:rsid w:val="000A1D9D"/>
    <w:rsid w:val="000A1E07"/>
    <w:rsid w:val="000A54FC"/>
    <w:rsid w:val="000A5721"/>
    <w:rsid w:val="000A6D21"/>
    <w:rsid w:val="000A726E"/>
    <w:rsid w:val="000A72A9"/>
    <w:rsid w:val="000B11BF"/>
    <w:rsid w:val="000B3D88"/>
    <w:rsid w:val="000B42E5"/>
    <w:rsid w:val="000B5B8C"/>
    <w:rsid w:val="000B629D"/>
    <w:rsid w:val="000B6AB8"/>
    <w:rsid w:val="000B6F2D"/>
    <w:rsid w:val="000C0268"/>
    <w:rsid w:val="000C049C"/>
    <w:rsid w:val="000C1193"/>
    <w:rsid w:val="000C193C"/>
    <w:rsid w:val="000C1EED"/>
    <w:rsid w:val="000C2323"/>
    <w:rsid w:val="000C4F12"/>
    <w:rsid w:val="000C506F"/>
    <w:rsid w:val="000C559D"/>
    <w:rsid w:val="000C7E13"/>
    <w:rsid w:val="000D068D"/>
    <w:rsid w:val="000D0A6E"/>
    <w:rsid w:val="000D215F"/>
    <w:rsid w:val="000D23D5"/>
    <w:rsid w:val="000D23FF"/>
    <w:rsid w:val="000D40C0"/>
    <w:rsid w:val="000D45B2"/>
    <w:rsid w:val="000D45C4"/>
    <w:rsid w:val="000D4942"/>
    <w:rsid w:val="000D4E1C"/>
    <w:rsid w:val="000D6186"/>
    <w:rsid w:val="000E0343"/>
    <w:rsid w:val="000E2288"/>
    <w:rsid w:val="000E4827"/>
    <w:rsid w:val="000E4A51"/>
    <w:rsid w:val="000E4C08"/>
    <w:rsid w:val="000E53C9"/>
    <w:rsid w:val="000E6478"/>
    <w:rsid w:val="000E6EC1"/>
    <w:rsid w:val="000E7737"/>
    <w:rsid w:val="000E7CD3"/>
    <w:rsid w:val="000F0601"/>
    <w:rsid w:val="000F1E36"/>
    <w:rsid w:val="000F1E80"/>
    <w:rsid w:val="000F2F54"/>
    <w:rsid w:val="000F4F96"/>
    <w:rsid w:val="000F4FE8"/>
    <w:rsid w:val="000F71BB"/>
    <w:rsid w:val="001015C1"/>
    <w:rsid w:val="00101955"/>
    <w:rsid w:val="0010270D"/>
    <w:rsid w:val="001029CD"/>
    <w:rsid w:val="00102D3E"/>
    <w:rsid w:val="00103409"/>
    <w:rsid w:val="00105176"/>
    <w:rsid w:val="001064EC"/>
    <w:rsid w:val="001103B8"/>
    <w:rsid w:val="00110797"/>
    <w:rsid w:val="00110991"/>
    <w:rsid w:val="00113011"/>
    <w:rsid w:val="001150BA"/>
    <w:rsid w:val="001226C2"/>
    <w:rsid w:val="0012555F"/>
    <w:rsid w:val="00130EA7"/>
    <w:rsid w:val="001314BC"/>
    <w:rsid w:val="00131887"/>
    <w:rsid w:val="00131F43"/>
    <w:rsid w:val="00132D5E"/>
    <w:rsid w:val="00132EB5"/>
    <w:rsid w:val="00133A32"/>
    <w:rsid w:val="00134804"/>
    <w:rsid w:val="0013481E"/>
    <w:rsid w:val="00136D55"/>
    <w:rsid w:val="00137A64"/>
    <w:rsid w:val="00137B4F"/>
    <w:rsid w:val="00137BAE"/>
    <w:rsid w:val="0014037E"/>
    <w:rsid w:val="00140E6D"/>
    <w:rsid w:val="00140E95"/>
    <w:rsid w:val="0014157F"/>
    <w:rsid w:val="00141D14"/>
    <w:rsid w:val="0014484C"/>
    <w:rsid w:val="0014609F"/>
    <w:rsid w:val="00146935"/>
    <w:rsid w:val="001503EA"/>
    <w:rsid w:val="00151667"/>
    <w:rsid w:val="00152423"/>
    <w:rsid w:val="00152CB8"/>
    <w:rsid w:val="00152D49"/>
    <w:rsid w:val="001539F0"/>
    <w:rsid w:val="00156164"/>
    <w:rsid w:val="00157673"/>
    <w:rsid w:val="00161A5C"/>
    <w:rsid w:val="001622DE"/>
    <w:rsid w:val="00162759"/>
    <w:rsid w:val="0016469F"/>
    <w:rsid w:val="00164719"/>
    <w:rsid w:val="00166802"/>
    <w:rsid w:val="00170757"/>
    <w:rsid w:val="00171636"/>
    <w:rsid w:val="00171FBA"/>
    <w:rsid w:val="00172063"/>
    <w:rsid w:val="00173734"/>
    <w:rsid w:val="00173E3C"/>
    <w:rsid w:val="0017450D"/>
    <w:rsid w:val="00175006"/>
    <w:rsid w:val="00175305"/>
    <w:rsid w:val="001765FC"/>
    <w:rsid w:val="00177571"/>
    <w:rsid w:val="00182EFD"/>
    <w:rsid w:val="00183851"/>
    <w:rsid w:val="00184972"/>
    <w:rsid w:val="00187A5B"/>
    <w:rsid w:val="00187DFF"/>
    <w:rsid w:val="0019080E"/>
    <w:rsid w:val="00190998"/>
    <w:rsid w:val="001912C5"/>
    <w:rsid w:val="0019132A"/>
    <w:rsid w:val="00191806"/>
    <w:rsid w:val="001924AC"/>
    <w:rsid w:val="0019379E"/>
    <w:rsid w:val="00195340"/>
    <w:rsid w:val="00196475"/>
    <w:rsid w:val="001973B7"/>
    <w:rsid w:val="001A36D4"/>
    <w:rsid w:val="001A7043"/>
    <w:rsid w:val="001A7055"/>
    <w:rsid w:val="001A718D"/>
    <w:rsid w:val="001B2AFA"/>
    <w:rsid w:val="001B2BB0"/>
    <w:rsid w:val="001B31B2"/>
    <w:rsid w:val="001B34F7"/>
    <w:rsid w:val="001B45C5"/>
    <w:rsid w:val="001B7CF7"/>
    <w:rsid w:val="001C0A98"/>
    <w:rsid w:val="001C0C32"/>
    <w:rsid w:val="001C1893"/>
    <w:rsid w:val="001C1CCD"/>
    <w:rsid w:val="001C3A06"/>
    <w:rsid w:val="001C4A7B"/>
    <w:rsid w:val="001C7033"/>
    <w:rsid w:val="001C73E1"/>
    <w:rsid w:val="001D10EF"/>
    <w:rsid w:val="001D1773"/>
    <w:rsid w:val="001D18E9"/>
    <w:rsid w:val="001D1CF1"/>
    <w:rsid w:val="001D212F"/>
    <w:rsid w:val="001D3AF5"/>
    <w:rsid w:val="001D429D"/>
    <w:rsid w:val="001D5A6D"/>
    <w:rsid w:val="001D5E33"/>
    <w:rsid w:val="001D662D"/>
    <w:rsid w:val="001D6EC2"/>
    <w:rsid w:val="001E07D6"/>
    <w:rsid w:val="001E1A28"/>
    <w:rsid w:val="001E1B3C"/>
    <w:rsid w:val="001E28A9"/>
    <w:rsid w:val="001E6CB2"/>
    <w:rsid w:val="001E6D52"/>
    <w:rsid w:val="001E6EBF"/>
    <w:rsid w:val="001E7829"/>
    <w:rsid w:val="001F0837"/>
    <w:rsid w:val="001F16ED"/>
    <w:rsid w:val="001F1892"/>
    <w:rsid w:val="001F2C65"/>
    <w:rsid w:val="001F39DE"/>
    <w:rsid w:val="001F5633"/>
    <w:rsid w:val="001F62D6"/>
    <w:rsid w:val="001F6ADE"/>
    <w:rsid w:val="001F702A"/>
    <w:rsid w:val="001F79B4"/>
    <w:rsid w:val="0020179D"/>
    <w:rsid w:val="002018CF"/>
    <w:rsid w:val="00204070"/>
    <w:rsid w:val="00205020"/>
    <w:rsid w:val="00205EF2"/>
    <w:rsid w:val="00207791"/>
    <w:rsid w:val="00207F62"/>
    <w:rsid w:val="00211390"/>
    <w:rsid w:val="002113D3"/>
    <w:rsid w:val="00211CA6"/>
    <w:rsid w:val="002127F7"/>
    <w:rsid w:val="002171FA"/>
    <w:rsid w:val="00217553"/>
    <w:rsid w:val="002200AD"/>
    <w:rsid w:val="00220383"/>
    <w:rsid w:val="00221A05"/>
    <w:rsid w:val="00221C74"/>
    <w:rsid w:val="00222E94"/>
    <w:rsid w:val="0022418B"/>
    <w:rsid w:val="002246B2"/>
    <w:rsid w:val="002248C5"/>
    <w:rsid w:val="00224F82"/>
    <w:rsid w:val="00225AEC"/>
    <w:rsid w:val="00227872"/>
    <w:rsid w:val="00227E29"/>
    <w:rsid w:val="002328A2"/>
    <w:rsid w:val="00234827"/>
    <w:rsid w:val="00234AFF"/>
    <w:rsid w:val="0024022D"/>
    <w:rsid w:val="002403D7"/>
    <w:rsid w:val="002414FD"/>
    <w:rsid w:val="002420AF"/>
    <w:rsid w:val="0024223C"/>
    <w:rsid w:val="00247096"/>
    <w:rsid w:val="00250F03"/>
    <w:rsid w:val="00251100"/>
    <w:rsid w:val="00251203"/>
    <w:rsid w:val="00251A76"/>
    <w:rsid w:val="0025278E"/>
    <w:rsid w:val="00252B9A"/>
    <w:rsid w:val="00252F8C"/>
    <w:rsid w:val="00253F8D"/>
    <w:rsid w:val="002541EB"/>
    <w:rsid w:val="002551D2"/>
    <w:rsid w:val="002562E6"/>
    <w:rsid w:val="0025673C"/>
    <w:rsid w:val="00256C00"/>
    <w:rsid w:val="00256FD8"/>
    <w:rsid w:val="00261296"/>
    <w:rsid w:val="00262297"/>
    <w:rsid w:val="002636EC"/>
    <w:rsid w:val="002639BE"/>
    <w:rsid w:val="00263B1E"/>
    <w:rsid w:val="00270A89"/>
    <w:rsid w:val="0027125D"/>
    <w:rsid w:val="00272DC6"/>
    <w:rsid w:val="00273124"/>
    <w:rsid w:val="002736DE"/>
    <w:rsid w:val="002773B5"/>
    <w:rsid w:val="00277F06"/>
    <w:rsid w:val="00277FE7"/>
    <w:rsid w:val="00282D2E"/>
    <w:rsid w:val="0028341E"/>
    <w:rsid w:val="002850EA"/>
    <w:rsid w:val="00285E54"/>
    <w:rsid w:val="00285E8A"/>
    <w:rsid w:val="00290E29"/>
    <w:rsid w:val="0029125C"/>
    <w:rsid w:val="0029184B"/>
    <w:rsid w:val="00292E9C"/>
    <w:rsid w:val="002945A4"/>
    <w:rsid w:val="00294747"/>
    <w:rsid w:val="00294B4C"/>
    <w:rsid w:val="00294BD7"/>
    <w:rsid w:val="00294F26"/>
    <w:rsid w:val="0029592D"/>
    <w:rsid w:val="00295F04"/>
    <w:rsid w:val="00296D74"/>
    <w:rsid w:val="002A0CFC"/>
    <w:rsid w:val="002A1D22"/>
    <w:rsid w:val="002A22F0"/>
    <w:rsid w:val="002A27AF"/>
    <w:rsid w:val="002A5780"/>
    <w:rsid w:val="002A59FC"/>
    <w:rsid w:val="002A6717"/>
    <w:rsid w:val="002B03BE"/>
    <w:rsid w:val="002B2C27"/>
    <w:rsid w:val="002B2D57"/>
    <w:rsid w:val="002B42AB"/>
    <w:rsid w:val="002B4909"/>
    <w:rsid w:val="002B4F27"/>
    <w:rsid w:val="002B5A12"/>
    <w:rsid w:val="002B61D8"/>
    <w:rsid w:val="002B6758"/>
    <w:rsid w:val="002B747C"/>
    <w:rsid w:val="002B74AD"/>
    <w:rsid w:val="002C01F8"/>
    <w:rsid w:val="002C1983"/>
    <w:rsid w:val="002C1D3B"/>
    <w:rsid w:val="002C2BBD"/>
    <w:rsid w:val="002C2D89"/>
    <w:rsid w:val="002C2FFA"/>
    <w:rsid w:val="002C346D"/>
    <w:rsid w:val="002C35F6"/>
    <w:rsid w:val="002C3EDF"/>
    <w:rsid w:val="002C4CA1"/>
    <w:rsid w:val="002C5294"/>
    <w:rsid w:val="002C5EF5"/>
    <w:rsid w:val="002C5FB2"/>
    <w:rsid w:val="002C71B9"/>
    <w:rsid w:val="002D05CE"/>
    <w:rsid w:val="002D08E1"/>
    <w:rsid w:val="002D2201"/>
    <w:rsid w:val="002D267A"/>
    <w:rsid w:val="002D2829"/>
    <w:rsid w:val="002D2CBB"/>
    <w:rsid w:val="002D2D99"/>
    <w:rsid w:val="002D2E07"/>
    <w:rsid w:val="002D49AE"/>
    <w:rsid w:val="002D5245"/>
    <w:rsid w:val="002D6AE2"/>
    <w:rsid w:val="002D6C98"/>
    <w:rsid w:val="002D6D37"/>
    <w:rsid w:val="002D7339"/>
    <w:rsid w:val="002D74D6"/>
    <w:rsid w:val="002D7780"/>
    <w:rsid w:val="002E00C9"/>
    <w:rsid w:val="002E0582"/>
    <w:rsid w:val="002E0A96"/>
    <w:rsid w:val="002E0EF9"/>
    <w:rsid w:val="002E12D7"/>
    <w:rsid w:val="002E5454"/>
    <w:rsid w:val="002E647D"/>
    <w:rsid w:val="002E6712"/>
    <w:rsid w:val="002E6D1F"/>
    <w:rsid w:val="002E7654"/>
    <w:rsid w:val="002E7ED2"/>
    <w:rsid w:val="002F00F2"/>
    <w:rsid w:val="002F0800"/>
    <w:rsid w:val="002F0BB0"/>
    <w:rsid w:val="002F1D30"/>
    <w:rsid w:val="002F2A29"/>
    <w:rsid w:val="002F319E"/>
    <w:rsid w:val="002F4BFA"/>
    <w:rsid w:val="002F6AC7"/>
    <w:rsid w:val="002F7AC6"/>
    <w:rsid w:val="002F7CEF"/>
    <w:rsid w:val="00300885"/>
    <w:rsid w:val="0030176E"/>
    <w:rsid w:val="00301A33"/>
    <w:rsid w:val="00303185"/>
    <w:rsid w:val="003069AD"/>
    <w:rsid w:val="00307749"/>
    <w:rsid w:val="0031351F"/>
    <w:rsid w:val="00313622"/>
    <w:rsid w:val="00314561"/>
    <w:rsid w:val="00314E57"/>
    <w:rsid w:val="00314EE4"/>
    <w:rsid w:val="00315C68"/>
    <w:rsid w:val="003201C4"/>
    <w:rsid w:val="003206C0"/>
    <w:rsid w:val="00321608"/>
    <w:rsid w:val="00322F06"/>
    <w:rsid w:val="00323116"/>
    <w:rsid w:val="00324568"/>
    <w:rsid w:val="003253CC"/>
    <w:rsid w:val="00325B76"/>
    <w:rsid w:val="00325B89"/>
    <w:rsid w:val="0032652E"/>
    <w:rsid w:val="0032756F"/>
    <w:rsid w:val="00327664"/>
    <w:rsid w:val="003300C8"/>
    <w:rsid w:val="003302D8"/>
    <w:rsid w:val="00331150"/>
    <w:rsid w:val="003313B5"/>
    <w:rsid w:val="00331E19"/>
    <w:rsid w:val="00331EC6"/>
    <w:rsid w:val="00333068"/>
    <w:rsid w:val="003338A4"/>
    <w:rsid w:val="00333991"/>
    <w:rsid w:val="003339F3"/>
    <w:rsid w:val="00333BDC"/>
    <w:rsid w:val="003348CA"/>
    <w:rsid w:val="0033540C"/>
    <w:rsid w:val="0033564D"/>
    <w:rsid w:val="00335EB6"/>
    <w:rsid w:val="00335F51"/>
    <w:rsid w:val="003364E2"/>
    <w:rsid w:val="00336856"/>
    <w:rsid w:val="003376D8"/>
    <w:rsid w:val="00343BFF"/>
    <w:rsid w:val="00344DA6"/>
    <w:rsid w:val="00345841"/>
    <w:rsid w:val="00345B11"/>
    <w:rsid w:val="00346F5B"/>
    <w:rsid w:val="0035070C"/>
    <w:rsid w:val="003519C6"/>
    <w:rsid w:val="00353381"/>
    <w:rsid w:val="0036009C"/>
    <w:rsid w:val="003609CF"/>
    <w:rsid w:val="0036124E"/>
    <w:rsid w:val="00361E18"/>
    <w:rsid w:val="003661E3"/>
    <w:rsid w:val="00367050"/>
    <w:rsid w:val="003712BC"/>
    <w:rsid w:val="00371FBB"/>
    <w:rsid w:val="0037390A"/>
    <w:rsid w:val="00373F22"/>
    <w:rsid w:val="00375C76"/>
    <w:rsid w:val="00375C8E"/>
    <w:rsid w:val="00375CCB"/>
    <w:rsid w:val="003772D6"/>
    <w:rsid w:val="00381A6E"/>
    <w:rsid w:val="003821A2"/>
    <w:rsid w:val="0038409F"/>
    <w:rsid w:val="00384343"/>
    <w:rsid w:val="0038558C"/>
    <w:rsid w:val="003855A4"/>
    <w:rsid w:val="003865B4"/>
    <w:rsid w:val="003879F4"/>
    <w:rsid w:val="003927A9"/>
    <w:rsid w:val="003937F0"/>
    <w:rsid w:val="00393D21"/>
    <w:rsid w:val="00394358"/>
    <w:rsid w:val="00395794"/>
    <w:rsid w:val="00396924"/>
    <w:rsid w:val="00396AAD"/>
    <w:rsid w:val="003A028E"/>
    <w:rsid w:val="003A1102"/>
    <w:rsid w:val="003A149C"/>
    <w:rsid w:val="003A2BE2"/>
    <w:rsid w:val="003A33A5"/>
    <w:rsid w:val="003A3847"/>
    <w:rsid w:val="003A4AD2"/>
    <w:rsid w:val="003A599E"/>
    <w:rsid w:val="003A7578"/>
    <w:rsid w:val="003A7790"/>
    <w:rsid w:val="003A79D4"/>
    <w:rsid w:val="003B0277"/>
    <w:rsid w:val="003B1189"/>
    <w:rsid w:val="003B2A65"/>
    <w:rsid w:val="003B2DBA"/>
    <w:rsid w:val="003B525B"/>
    <w:rsid w:val="003B689D"/>
    <w:rsid w:val="003B71B0"/>
    <w:rsid w:val="003C0683"/>
    <w:rsid w:val="003C140F"/>
    <w:rsid w:val="003C17CD"/>
    <w:rsid w:val="003C31DB"/>
    <w:rsid w:val="003C7FC3"/>
    <w:rsid w:val="003D1AA8"/>
    <w:rsid w:val="003D2145"/>
    <w:rsid w:val="003D2AF6"/>
    <w:rsid w:val="003D3400"/>
    <w:rsid w:val="003D4EEC"/>
    <w:rsid w:val="003D5ACE"/>
    <w:rsid w:val="003D6078"/>
    <w:rsid w:val="003E2DD6"/>
    <w:rsid w:val="003E320C"/>
    <w:rsid w:val="003E39DC"/>
    <w:rsid w:val="003E3D11"/>
    <w:rsid w:val="003E4588"/>
    <w:rsid w:val="003E70DA"/>
    <w:rsid w:val="003E7287"/>
    <w:rsid w:val="003E7D94"/>
    <w:rsid w:val="003F00FD"/>
    <w:rsid w:val="003F0329"/>
    <w:rsid w:val="003F2F61"/>
    <w:rsid w:val="003F3053"/>
    <w:rsid w:val="003F4F87"/>
    <w:rsid w:val="003F5C44"/>
    <w:rsid w:val="003F5C57"/>
    <w:rsid w:val="003F5FC2"/>
    <w:rsid w:val="003F7C67"/>
    <w:rsid w:val="003F7FE3"/>
    <w:rsid w:val="00401A5C"/>
    <w:rsid w:val="00402546"/>
    <w:rsid w:val="00402691"/>
    <w:rsid w:val="00403844"/>
    <w:rsid w:val="00404A62"/>
    <w:rsid w:val="004052F9"/>
    <w:rsid w:val="0040683D"/>
    <w:rsid w:val="00406B59"/>
    <w:rsid w:val="00406E21"/>
    <w:rsid w:val="00407304"/>
    <w:rsid w:val="0040799A"/>
    <w:rsid w:val="00410451"/>
    <w:rsid w:val="00410453"/>
    <w:rsid w:val="00411872"/>
    <w:rsid w:val="00411B1E"/>
    <w:rsid w:val="0041224C"/>
    <w:rsid w:val="00412370"/>
    <w:rsid w:val="00412B45"/>
    <w:rsid w:val="0041441B"/>
    <w:rsid w:val="00414D5F"/>
    <w:rsid w:val="0041541A"/>
    <w:rsid w:val="00415E32"/>
    <w:rsid w:val="004171C0"/>
    <w:rsid w:val="00425125"/>
    <w:rsid w:val="0042609E"/>
    <w:rsid w:val="00426A69"/>
    <w:rsid w:val="00427B2F"/>
    <w:rsid w:val="00427F45"/>
    <w:rsid w:val="004314AF"/>
    <w:rsid w:val="00432EC1"/>
    <w:rsid w:val="00433781"/>
    <w:rsid w:val="00433C95"/>
    <w:rsid w:val="004340FE"/>
    <w:rsid w:val="00436887"/>
    <w:rsid w:val="00436B85"/>
    <w:rsid w:val="00442091"/>
    <w:rsid w:val="00442DDC"/>
    <w:rsid w:val="004432D9"/>
    <w:rsid w:val="004472CA"/>
    <w:rsid w:val="00450807"/>
    <w:rsid w:val="00450AEC"/>
    <w:rsid w:val="004529A3"/>
    <w:rsid w:val="00452ECE"/>
    <w:rsid w:val="004538CC"/>
    <w:rsid w:val="004571B5"/>
    <w:rsid w:val="00460381"/>
    <w:rsid w:val="004605F1"/>
    <w:rsid w:val="0046108B"/>
    <w:rsid w:val="00462315"/>
    <w:rsid w:val="004647D6"/>
    <w:rsid w:val="00465C88"/>
    <w:rsid w:val="004667D9"/>
    <w:rsid w:val="00467313"/>
    <w:rsid w:val="00467BB6"/>
    <w:rsid w:val="00470837"/>
    <w:rsid w:val="00471429"/>
    <w:rsid w:val="00471E7E"/>
    <w:rsid w:val="00471F38"/>
    <w:rsid w:val="00472A8E"/>
    <w:rsid w:val="00473234"/>
    <w:rsid w:val="00474F88"/>
    <w:rsid w:val="00475023"/>
    <w:rsid w:val="0047536E"/>
    <w:rsid w:val="00477CFC"/>
    <w:rsid w:val="00477F85"/>
    <w:rsid w:val="0048147F"/>
    <w:rsid w:val="00481978"/>
    <w:rsid w:val="004823C0"/>
    <w:rsid w:val="0048272E"/>
    <w:rsid w:val="00482DAE"/>
    <w:rsid w:val="00485432"/>
    <w:rsid w:val="0048562C"/>
    <w:rsid w:val="00485E0D"/>
    <w:rsid w:val="00486C01"/>
    <w:rsid w:val="00487992"/>
    <w:rsid w:val="00487B16"/>
    <w:rsid w:val="00487DB2"/>
    <w:rsid w:val="004906CF"/>
    <w:rsid w:val="00490F66"/>
    <w:rsid w:val="00491917"/>
    <w:rsid w:val="00492274"/>
    <w:rsid w:val="00493192"/>
    <w:rsid w:val="004A0B6F"/>
    <w:rsid w:val="004A1A4E"/>
    <w:rsid w:val="004A3B08"/>
    <w:rsid w:val="004A46E1"/>
    <w:rsid w:val="004A4A18"/>
    <w:rsid w:val="004A5E2B"/>
    <w:rsid w:val="004A628B"/>
    <w:rsid w:val="004A688C"/>
    <w:rsid w:val="004B1495"/>
    <w:rsid w:val="004B1F25"/>
    <w:rsid w:val="004B2281"/>
    <w:rsid w:val="004B2BCF"/>
    <w:rsid w:val="004B2E36"/>
    <w:rsid w:val="004B3201"/>
    <w:rsid w:val="004B32C4"/>
    <w:rsid w:val="004B3438"/>
    <w:rsid w:val="004B39D1"/>
    <w:rsid w:val="004B4351"/>
    <w:rsid w:val="004B472C"/>
    <w:rsid w:val="004B7BFF"/>
    <w:rsid w:val="004C1DD8"/>
    <w:rsid w:val="004C2FD1"/>
    <w:rsid w:val="004C4189"/>
    <w:rsid w:val="004C4774"/>
    <w:rsid w:val="004D0228"/>
    <w:rsid w:val="004D0AC2"/>
    <w:rsid w:val="004D0C91"/>
    <w:rsid w:val="004D1576"/>
    <w:rsid w:val="004D2E68"/>
    <w:rsid w:val="004D41D6"/>
    <w:rsid w:val="004D59EE"/>
    <w:rsid w:val="004D6B0A"/>
    <w:rsid w:val="004D7BF3"/>
    <w:rsid w:val="004E1AC4"/>
    <w:rsid w:val="004E1BE7"/>
    <w:rsid w:val="004E2622"/>
    <w:rsid w:val="004E2804"/>
    <w:rsid w:val="004E3D52"/>
    <w:rsid w:val="004E4404"/>
    <w:rsid w:val="004E546E"/>
    <w:rsid w:val="004E645E"/>
    <w:rsid w:val="004E671B"/>
    <w:rsid w:val="004E6834"/>
    <w:rsid w:val="004E693D"/>
    <w:rsid w:val="004F01FD"/>
    <w:rsid w:val="004F1235"/>
    <w:rsid w:val="004F1DB4"/>
    <w:rsid w:val="004F3092"/>
    <w:rsid w:val="004F31B5"/>
    <w:rsid w:val="004F3A5D"/>
    <w:rsid w:val="004F64E6"/>
    <w:rsid w:val="0050084E"/>
    <w:rsid w:val="00501D33"/>
    <w:rsid w:val="00502DC6"/>
    <w:rsid w:val="005040C9"/>
    <w:rsid w:val="00512524"/>
    <w:rsid w:val="00512B5F"/>
    <w:rsid w:val="005137B7"/>
    <w:rsid w:val="00513EFC"/>
    <w:rsid w:val="005143D3"/>
    <w:rsid w:val="00515D83"/>
    <w:rsid w:val="00517AF6"/>
    <w:rsid w:val="00520347"/>
    <w:rsid w:val="00520974"/>
    <w:rsid w:val="00521103"/>
    <w:rsid w:val="005217DB"/>
    <w:rsid w:val="0052388B"/>
    <w:rsid w:val="00523C97"/>
    <w:rsid w:val="00524447"/>
    <w:rsid w:val="00525FEB"/>
    <w:rsid w:val="00526BDD"/>
    <w:rsid w:val="0052702E"/>
    <w:rsid w:val="00531583"/>
    <w:rsid w:val="005329F4"/>
    <w:rsid w:val="00534451"/>
    <w:rsid w:val="00543D34"/>
    <w:rsid w:val="00544ACC"/>
    <w:rsid w:val="00545A57"/>
    <w:rsid w:val="005472D3"/>
    <w:rsid w:val="00547B2F"/>
    <w:rsid w:val="00550391"/>
    <w:rsid w:val="00550A21"/>
    <w:rsid w:val="00550BD6"/>
    <w:rsid w:val="00551E7E"/>
    <w:rsid w:val="00552D22"/>
    <w:rsid w:val="005542E5"/>
    <w:rsid w:val="00554A2A"/>
    <w:rsid w:val="00554C84"/>
    <w:rsid w:val="0055583B"/>
    <w:rsid w:val="00555D27"/>
    <w:rsid w:val="005565EE"/>
    <w:rsid w:val="005571FF"/>
    <w:rsid w:val="00557C62"/>
    <w:rsid w:val="005608F4"/>
    <w:rsid w:val="00560AC8"/>
    <w:rsid w:val="00560B1F"/>
    <w:rsid w:val="00560BED"/>
    <w:rsid w:val="005610F8"/>
    <w:rsid w:val="00561554"/>
    <w:rsid w:val="00561FF6"/>
    <w:rsid w:val="0056354F"/>
    <w:rsid w:val="00563F7E"/>
    <w:rsid w:val="00564F14"/>
    <w:rsid w:val="005650A6"/>
    <w:rsid w:val="00566B9E"/>
    <w:rsid w:val="005670E4"/>
    <w:rsid w:val="005715CE"/>
    <w:rsid w:val="005717DC"/>
    <w:rsid w:val="00572DAD"/>
    <w:rsid w:val="00574455"/>
    <w:rsid w:val="005746BE"/>
    <w:rsid w:val="00574B24"/>
    <w:rsid w:val="00575D0A"/>
    <w:rsid w:val="00576A1B"/>
    <w:rsid w:val="00577152"/>
    <w:rsid w:val="0057741F"/>
    <w:rsid w:val="00577A74"/>
    <w:rsid w:val="0058009F"/>
    <w:rsid w:val="00580395"/>
    <w:rsid w:val="00582066"/>
    <w:rsid w:val="0058213F"/>
    <w:rsid w:val="005834B8"/>
    <w:rsid w:val="00586C2E"/>
    <w:rsid w:val="00592109"/>
    <w:rsid w:val="005921FA"/>
    <w:rsid w:val="00593B36"/>
    <w:rsid w:val="00594029"/>
    <w:rsid w:val="005942F2"/>
    <w:rsid w:val="00595796"/>
    <w:rsid w:val="005975F4"/>
    <w:rsid w:val="005A1DA7"/>
    <w:rsid w:val="005A2670"/>
    <w:rsid w:val="005A3D5C"/>
    <w:rsid w:val="005B2232"/>
    <w:rsid w:val="005B3F40"/>
    <w:rsid w:val="005B5EAD"/>
    <w:rsid w:val="005B5FC3"/>
    <w:rsid w:val="005B62FD"/>
    <w:rsid w:val="005B6C93"/>
    <w:rsid w:val="005C0724"/>
    <w:rsid w:val="005C08F4"/>
    <w:rsid w:val="005C1121"/>
    <w:rsid w:val="005C133B"/>
    <w:rsid w:val="005C13EB"/>
    <w:rsid w:val="005C2EF2"/>
    <w:rsid w:val="005C39B5"/>
    <w:rsid w:val="005C3E8B"/>
    <w:rsid w:val="005C66C8"/>
    <w:rsid w:val="005C72FB"/>
    <w:rsid w:val="005D17AF"/>
    <w:rsid w:val="005D626B"/>
    <w:rsid w:val="005D6AAB"/>
    <w:rsid w:val="005D6D17"/>
    <w:rsid w:val="005D74A7"/>
    <w:rsid w:val="005E1DC2"/>
    <w:rsid w:val="005E2019"/>
    <w:rsid w:val="005E2602"/>
    <w:rsid w:val="005E4AA0"/>
    <w:rsid w:val="005E618E"/>
    <w:rsid w:val="005E6532"/>
    <w:rsid w:val="005E6E3F"/>
    <w:rsid w:val="005F0BD7"/>
    <w:rsid w:val="005F162B"/>
    <w:rsid w:val="005F2556"/>
    <w:rsid w:val="005F5E0F"/>
    <w:rsid w:val="005F77FD"/>
    <w:rsid w:val="006009C0"/>
    <w:rsid w:val="00601E85"/>
    <w:rsid w:val="00605331"/>
    <w:rsid w:val="00606D60"/>
    <w:rsid w:val="00607310"/>
    <w:rsid w:val="0061077D"/>
    <w:rsid w:val="00611B36"/>
    <w:rsid w:val="00613D70"/>
    <w:rsid w:val="0061649A"/>
    <w:rsid w:val="00617882"/>
    <w:rsid w:val="006179AE"/>
    <w:rsid w:val="006209B7"/>
    <w:rsid w:val="00620A8A"/>
    <w:rsid w:val="0062239C"/>
    <w:rsid w:val="00622A7B"/>
    <w:rsid w:val="00623129"/>
    <w:rsid w:val="006250F0"/>
    <w:rsid w:val="00625164"/>
    <w:rsid w:val="00627AF4"/>
    <w:rsid w:val="00630473"/>
    <w:rsid w:val="00630926"/>
    <w:rsid w:val="00630BE4"/>
    <w:rsid w:val="0063157E"/>
    <w:rsid w:val="006318EC"/>
    <w:rsid w:val="00631E21"/>
    <w:rsid w:val="0063310D"/>
    <w:rsid w:val="006352E9"/>
    <w:rsid w:val="0063563A"/>
    <w:rsid w:val="00635656"/>
    <w:rsid w:val="006365C2"/>
    <w:rsid w:val="00643972"/>
    <w:rsid w:val="00643A39"/>
    <w:rsid w:val="00645E88"/>
    <w:rsid w:val="00645F98"/>
    <w:rsid w:val="006467F2"/>
    <w:rsid w:val="00647DDF"/>
    <w:rsid w:val="00651BB2"/>
    <w:rsid w:val="00651CD1"/>
    <w:rsid w:val="00652540"/>
    <w:rsid w:val="00652EA8"/>
    <w:rsid w:val="00654920"/>
    <w:rsid w:val="006550B8"/>
    <w:rsid w:val="00657904"/>
    <w:rsid w:val="0066367A"/>
    <w:rsid w:val="00663723"/>
    <w:rsid w:val="00663E6E"/>
    <w:rsid w:val="00664752"/>
    <w:rsid w:val="00664774"/>
    <w:rsid w:val="00665375"/>
    <w:rsid w:val="0066538E"/>
    <w:rsid w:val="006657CD"/>
    <w:rsid w:val="00666C76"/>
    <w:rsid w:val="00666E09"/>
    <w:rsid w:val="00670654"/>
    <w:rsid w:val="0067086C"/>
    <w:rsid w:val="0067123C"/>
    <w:rsid w:val="0067136B"/>
    <w:rsid w:val="00672255"/>
    <w:rsid w:val="00674377"/>
    <w:rsid w:val="00681197"/>
    <w:rsid w:val="00683667"/>
    <w:rsid w:val="006859A0"/>
    <w:rsid w:val="00686858"/>
    <w:rsid w:val="00687062"/>
    <w:rsid w:val="00687866"/>
    <w:rsid w:val="00687D4D"/>
    <w:rsid w:val="006909B4"/>
    <w:rsid w:val="0069156A"/>
    <w:rsid w:val="006935C6"/>
    <w:rsid w:val="00695BFC"/>
    <w:rsid w:val="00696A29"/>
    <w:rsid w:val="0069760A"/>
    <w:rsid w:val="00697ED7"/>
    <w:rsid w:val="006A1AED"/>
    <w:rsid w:val="006A2EB7"/>
    <w:rsid w:val="006A3AC1"/>
    <w:rsid w:val="006B1BFF"/>
    <w:rsid w:val="006B24BC"/>
    <w:rsid w:val="006B2643"/>
    <w:rsid w:val="006B53B3"/>
    <w:rsid w:val="006B662B"/>
    <w:rsid w:val="006B6930"/>
    <w:rsid w:val="006B7510"/>
    <w:rsid w:val="006B7BDB"/>
    <w:rsid w:val="006C0124"/>
    <w:rsid w:val="006C029D"/>
    <w:rsid w:val="006C0CE6"/>
    <w:rsid w:val="006C1159"/>
    <w:rsid w:val="006C24EE"/>
    <w:rsid w:val="006C2F78"/>
    <w:rsid w:val="006C4F97"/>
    <w:rsid w:val="006D00F6"/>
    <w:rsid w:val="006D02E2"/>
    <w:rsid w:val="006D0EC2"/>
    <w:rsid w:val="006D273B"/>
    <w:rsid w:val="006D40B0"/>
    <w:rsid w:val="006D4822"/>
    <w:rsid w:val="006D4A60"/>
    <w:rsid w:val="006D4BC4"/>
    <w:rsid w:val="006D5749"/>
    <w:rsid w:val="006D6528"/>
    <w:rsid w:val="006D6D87"/>
    <w:rsid w:val="006D7BD0"/>
    <w:rsid w:val="006E1539"/>
    <w:rsid w:val="006E4C15"/>
    <w:rsid w:val="006E78C0"/>
    <w:rsid w:val="006E78CE"/>
    <w:rsid w:val="006F45A9"/>
    <w:rsid w:val="006F510B"/>
    <w:rsid w:val="006F6612"/>
    <w:rsid w:val="006F71D6"/>
    <w:rsid w:val="007011D2"/>
    <w:rsid w:val="007012E4"/>
    <w:rsid w:val="00701A29"/>
    <w:rsid w:val="00702625"/>
    <w:rsid w:val="00705596"/>
    <w:rsid w:val="0070632B"/>
    <w:rsid w:val="00706C5C"/>
    <w:rsid w:val="00706DE6"/>
    <w:rsid w:val="00707A88"/>
    <w:rsid w:val="00707E0F"/>
    <w:rsid w:val="00710410"/>
    <w:rsid w:val="00710915"/>
    <w:rsid w:val="00710D71"/>
    <w:rsid w:val="007112F1"/>
    <w:rsid w:val="00714C51"/>
    <w:rsid w:val="00715150"/>
    <w:rsid w:val="00715E8C"/>
    <w:rsid w:val="007176D2"/>
    <w:rsid w:val="00717A25"/>
    <w:rsid w:val="0072037E"/>
    <w:rsid w:val="007208C5"/>
    <w:rsid w:val="00721EE7"/>
    <w:rsid w:val="0072208B"/>
    <w:rsid w:val="00722456"/>
    <w:rsid w:val="00722C28"/>
    <w:rsid w:val="007234BF"/>
    <w:rsid w:val="0072355D"/>
    <w:rsid w:val="00723A9E"/>
    <w:rsid w:val="00723BBF"/>
    <w:rsid w:val="00725B97"/>
    <w:rsid w:val="007261B8"/>
    <w:rsid w:val="00731BAC"/>
    <w:rsid w:val="00733662"/>
    <w:rsid w:val="00733DF7"/>
    <w:rsid w:val="00734683"/>
    <w:rsid w:val="0073485A"/>
    <w:rsid w:val="0073501E"/>
    <w:rsid w:val="00736A14"/>
    <w:rsid w:val="00736AB5"/>
    <w:rsid w:val="00737017"/>
    <w:rsid w:val="007378ED"/>
    <w:rsid w:val="007415C2"/>
    <w:rsid w:val="00741902"/>
    <w:rsid w:val="0074320F"/>
    <w:rsid w:val="0074346B"/>
    <w:rsid w:val="007459DA"/>
    <w:rsid w:val="00746333"/>
    <w:rsid w:val="00746983"/>
    <w:rsid w:val="007501FC"/>
    <w:rsid w:val="00751882"/>
    <w:rsid w:val="007542E8"/>
    <w:rsid w:val="00755DD3"/>
    <w:rsid w:val="00755DD8"/>
    <w:rsid w:val="00757A18"/>
    <w:rsid w:val="00757D52"/>
    <w:rsid w:val="00761AA4"/>
    <w:rsid w:val="00762B30"/>
    <w:rsid w:val="0076684A"/>
    <w:rsid w:val="00770ADD"/>
    <w:rsid w:val="007711D2"/>
    <w:rsid w:val="007725FC"/>
    <w:rsid w:val="00773167"/>
    <w:rsid w:val="00773AC2"/>
    <w:rsid w:val="00773B96"/>
    <w:rsid w:val="00773D63"/>
    <w:rsid w:val="00775FC1"/>
    <w:rsid w:val="0077624C"/>
    <w:rsid w:val="007763E9"/>
    <w:rsid w:val="007814EA"/>
    <w:rsid w:val="00783075"/>
    <w:rsid w:val="0078352E"/>
    <w:rsid w:val="00783B3E"/>
    <w:rsid w:val="00783ECF"/>
    <w:rsid w:val="00783F98"/>
    <w:rsid w:val="00784D79"/>
    <w:rsid w:val="007850C2"/>
    <w:rsid w:val="007854BF"/>
    <w:rsid w:val="00786032"/>
    <w:rsid w:val="00786449"/>
    <w:rsid w:val="0078753B"/>
    <w:rsid w:val="00787A70"/>
    <w:rsid w:val="0079122A"/>
    <w:rsid w:val="00792366"/>
    <w:rsid w:val="00792397"/>
    <w:rsid w:val="0079303D"/>
    <w:rsid w:val="00793052"/>
    <w:rsid w:val="007939CA"/>
    <w:rsid w:val="00794496"/>
    <w:rsid w:val="007945C6"/>
    <w:rsid w:val="00794609"/>
    <w:rsid w:val="007953E8"/>
    <w:rsid w:val="007954DF"/>
    <w:rsid w:val="0079639B"/>
    <w:rsid w:val="007A0182"/>
    <w:rsid w:val="007A01C7"/>
    <w:rsid w:val="007A0EFE"/>
    <w:rsid w:val="007A1126"/>
    <w:rsid w:val="007A31D0"/>
    <w:rsid w:val="007A3EF9"/>
    <w:rsid w:val="007A4748"/>
    <w:rsid w:val="007A6D0A"/>
    <w:rsid w:val="007B09D8"/>
    <w:rsid w:val="007B1152"/>
    <w:rsid w:val="007B2CBB"/>
    <w:rsid w:val="007B34B5"/>
    <w:rsid w:val="007B45EE"/>
    <w:rsid w:val="007B5AE5"/>
    <w:rsid w:val="007B663F"/>
    <w:rsid w:val="007B67B6"/>
    <w:rsid w:val="007B7420"/>
    <w:rsid w:val="007B7A4C"/>
    <w:rsid w:val="007B7CD8"/>
    <w:rsid w:val="007C0259"/>
    <w:rsid w:val="007C05AA"/>
    <w:rsid w:val="007C0848"/>
    <w:rsid w:val="007C1F28"/>
    <w:rsid w:val="007C292F"/>
    <w:rsid w:val="007C2FD4"/>
    <w:rsid w:val="007C3E86"/>
    <w:rsid w:val="007C59C6"/>
    <w:rsid w:val="007C5B4C"/>
    <w:rsid w:val="007C72C2"/>
    <w:rsid w:val="007D05A7"/>
    <w:rsid w:val="007D182D"/>
    <w:rsid w:val="007D1BCB"/>
    <w:rsid w:val="007D5C71"/>
    <w:rsid w:val="007D711E"/>
    <w:rsid w:val="007D77CD"/>
    <w:rsid w:val="007D7988"/>
    <w:rsid w:val="007D7B78"/>
    <w:rsid w:val="007E050E"/>
    <w:rsid w:val="007E0B58"/>
    <w:rsid w:val="007E0EC9"/>
    <w:rsid w:val="007E6278"/>
    <w:rsid w:val="007E67A0"/>
    <w:rsid w:val="007E6DA8"/>
    <w:rsid w:val="007F0048"/>
    <w:rsid w:val="007F0B06"/>
    <w:rsid w:val="007F169E"/>
    <w:rsid w:val="007F1850"/>
    <w:rsid w:val="007F1E8A"/>
    <w:rsid w:val="007F23C4"/>
    <w:rsid w:val="007F2B5A"/>
    <w:rsid w:val="007F4350"/>
    <w:rsid w:val="007F53DC"/>
    <w:rsid w:val="007F5F1B"/>
    <w:rsid w:val="007F79DC"/>
    <w:rsid w:val="00802A48"/>
    <w:rsid w:val="00802C37"/>
    <w:rsid w:val="00803757"/>
    <w:rsid w:val="00803CBB"/>
    <w:rsid w:val="00810122"/>
    <w:rsid w:val="008102FA"/>
    <w:rsid w:val="0081091D"/>
    <w:rsid w:val="008122AF"/>
    <w:rsid w:val="0081298C"/>
    <w:rsid w:val="00813B37"/>
    <w:rsid w:val="008153BB"/>
    <w:rsid w:val="00815986"/>
    <w:rsid w:val="00815B67"/>
    <w:rsid w:val="00815EEB"/>
    <w:rsid w:val="00817C5E"/>
    <w:rsid w:val="00821A5F"/>
    <w:rsid w:val="008238FA"/>
    <w:rsid w:val="00823E22"/>
    <w:rsid w:val="00824453"/>
    <w:rsid w:val="00824BA6"/>
    <w:rsid w:val="00824F6D"/>
    <w:rsid w:val="0082522F"/>
    <w:rsid w:val="00825757"/>
    <w:rsid w:val="008263B7"/>
    <w:rsid w:val="008263ED"/>
    <w:rsid w:val="0083030D"/>
    <w:rsid w:val="0083052D"/>
    <w:rsid w:val="00830A32"/>
    <w:rsid w:val="008329F0"/>
    <w:rsid w:val="00833391"/>
    <w:rsid w:val="00834CBA"/>
    <w:rsid w:val="008365A4"/>
    <w:rsid w:val="00837931"/>
    <w:rsid w:val="00837E27"/>
    <w:rsid w:val="00840459"/>
    <w:rsid w:val="00840F0C"/>
    <w:rsid w:val="00842569"/>
    <w:rsid w:val="00846687"/>
    <w:rsid w:val="00846C1F"/>
    <w:rsid w:val="00846E69"/>
    <w:rsid w:val="00847B75"/>
    <w:rsid w:val="008509B3"/>
    <w:rsid w:val="008523D8"/>
    <w:rsid w:val="00852464"/>
    <w:rsid w:val="00854CC7"/>
    <w:rsid w:val="00854D89"/>
    <w:rsid w:val="00861739"/>
    <w:rsid w:val="0086190B"/>
    <w:rsid w:val="00861C13"/>
    <w:rsid w:val="00861F76"/>
    <w:rsid w:val="00865E41"/>
    <w:rsid w:val="00867AD3"/>
    <w:rsid w:val="00870E86"/>
    <w:rsid w:val="00871A8E"/>
    <w:rsid w:val="0087347A"/>
    <w:rsid w:val="0087382D"/>
    <w:rsid w:val="00875958"/>
    <w:rsid w:val="0087649D"/>
    <w:rsid w:val="0088040E"/>
    <w:rsid w:val="00880CDA"/>
    <w:rsid w:val="0088267A"/>
    <w:rsid w:val="00884E79"/>
    <w:rsid w:val="00885035"/>
    <w:rsid w:val="008857AF"/>
    <w:rsid w:val="00890032"/>
    <w:rsid w:val="008925BF"/>
    <w:rsid w:val="008935E2"/>
    <w:rsid w:val="00893854"/>
    <w:rsid w:val="00896128"/>
    <w:rsid w:val="00896CEC"/>
    <w:rsid w:val="00897D31"/>
    <w:rsid w:val="008A0CAF"/>
    <w:rsid w:val="008A24B3"/>
    <w:rsid w:val="008A3235"/>
    <w:rsid w:val="008A3B2B"/>
    <w:rsid w:val="008B02AA"/>
    <w:rsid w:val="008B0876"/>
    <w:rsid w:val="008B1963"/>
    <w:rsid w:val="008B2493"/>
    <w:rsid w:val="008B352D"/>
    <w:rsid w:val="008B4DB7"/>
    <w:rsid w:val="008B620D"/>
    <w:rsid w:val="008B6C3F"/>
    <w:rsid w:val="008C0934"/>
    <w:rsid w:val="008C2026"/>
    <w:rsid w:val="008C2D4A"/>
    <w:rsid w:val="008C32CC"/>
    <w:rsid w:val="008C3B50"/>
    <w:rsid w:val="008C4531"/>
    <w:rsid w:val="008D04BC"/>
    <w:rsid w:val="008D0BD1"/>
    <w:rsid w:val="008D312D"/>
    <w:rsid w:val="008D3E2B"/>
    <w:rsid w:val="008D3E8A"/>
    <w:rsid w:val="008D449B"/>
    <w:rsid w:val="008E1255"/>
    <w:rsid w:val="008E4EC1"/>
    <w:rsid w:val="008E61C7"/>
    <w:rsid w:val="008E640A"/>
    <w:rsid w:val="008E6486"/>
    <w:rsid w:val="008E7076"/>
    <w:rsid w:val="008F0517"/>
    <w:rsid w:val="008F1C1C"/>
    <w:rsid w:val="008F2DA9"/>
    <w:rsid w:val="008F371B"/>
    <w:rsid w:val="008F407E"/>
    <w:rsid w:val="008F4132"/>
    <w:rsid w:val="008F4981"/>
    <w:rsid w:val="008F4A18"/>
    <w:rsid w:val="008F6939"/>
    <w:rsid w:val="008F6AE4"/>
    <w:rsid w:val="008F73E4"/>
    <w:rsid w:val="008F75C3"/>
    <w:rsid w:val="008F7706"/>
    <w:rsid w:val="009008EA"/>
    <w:rsid w:val="009009B3"/>
    <w:rsid w:val="00900CD5"/>
    <w:rsid w:val="00901C3D"/>
    <w:rsid w:val="0090228C"/>
    <w:rsid w:val="00903161"/>
    <w:rsid w:val="00903947"/>
    <w:rsid w:val="0090467E"/>
    <w:rsid w:val="00905288"/>
    <w:rsid w:val="00907E24"/>
    <w:rsid w:val="0091249D"/>
    <w:rsid w:val="0091261F"/>
    <w:rsid w:val="0091582C"/>
    <w:rsid w:val="009159FD"/>
    <w:rsid w:val="00915A2E"/>
    <w:rsid w:val="009168A9"/>
    <w:rsid w:val="00920E54"/>
    <w:rsid w:val="00921078"/>
    <w:rsid w:val="00921133"/>
    <w:rsid w:val="00921401"/>
    <w:rsid w:val="00922A3E"/>
    <w:rsid w:val="009233B4"/>
    <w:rsid w:val="009247D5"/>
    <w:rsid w:val="00925825"/>
    <w:rsid w:val="00926415"/>
    <w:rsid w:val="00930498"/>
    <w:rsid w:val="009305A3"/>
    <w:rsid w:val="00932EC6"/>
    <w:rsid w:val="00933DFB"/>
    <w:rsid w:val="00934491"/>
    <w:rsid w:val="00934818"/>
    <w:rsid w:val="00934F31"/>
    <w:rsid w:val="009403D7"/>
    <w:rsid w:val="009408A6"/>
    <w:rsid w:val="00942262"/>
    <w:rsid w:val="00942365"/>
    <w:rsid w:val="009431EB"/>
    <w:rsid w:val="00943BB4"/>
    <w:rsid w:val="0095052C"/>
    <w:rsid w:val="00950A05"/>
    <w:rsid w:val="00952C2E"/>
    <w:rsid w:val="00953FF1"/>
    <w:rsid w:val="00954549"/>
    <w:rsid w:val="0095519D"/>
    <w:rsid w:val="00955CB9"/>
    <w:rsid w:val="0095614D"/>
    <w:rsid w:val="0095786B"/>
    <w:rsid w:val="00957C77"/>
    <w:rsid w:val="00962B33"/>
    <w:rsid w:val="0096421A"/>
    <w:rsid w:val="0096503A"/>
    <w:rsid w:val="00965D1D"/>
    <w:rsid w:val="009661FF"/>
    <w:rsid w:val="0096687F"/>
    <w:rsid w:val="00967575"/>
    <w:rsid w:val="00967DBA"/>
    <w:rsid w:val="00970709"/>
    <w:rsid w:val="00970CA4"/>
    <w:rsid w:val="00971F74"/>
    <w:rsid w:val="00972A87"/>
    <w:rsid w:val="00972EBA"/>
    <w:rsid w:val="0097313D"/>
    <w:rsid w:val="009751CA"/>
    <w:rsid w:val="00975D74"/>
    <w:rsid w:val="00976725"/>
    <w:rsid w:val="0097763C"/>
    <w:rsid w:val="009800E5"/>
    <w:rsid w:val="00980368"/>
    <w:rsid w:val="0098058B"/>
    <w:rsid w:val="009809B3"/>
    <w:rsid w:val="009811F0"/>
    <w:rsid w:val="00981A5B"/>
    <w:rsid w:val="00981FF8"/>
    <w:rsid w:val="009847CE"/>
    <w:rsid w:val="0098502C"/>
    <w:rsid w:val="009853F4"/>
    <w:rsid w:val="00985A01"/>
    <w:rsid w:val="00985EF7"/>
    <w:rsid w:val="00987B13"/>
    <w:rsid w:val="0099113B"/>
    <w:rsid w:val="00991F90"/>
    <w:rsid w:val="00994B94"/>
    <w:rsid w:val="00994E22"/>
    <w:rsid w:val="00995FA1"/>
    <w:rsid w:val="009960A2"/>
    <w:rsid w:val="009978D3"/>
    <w:rsid w:val="009A03B8"/>
    <w:rsid w:val="009A212D"/>
    <w:rsid w:val="009A3423"/>
    <w:rsid w:val="009A3EA2"/>
    <w:rsid w:val="009A6004"/>
    <w:rsid w:val="009A6D96"/>
    <w:rsid w:val="009A7936"/>
    <w:rsid w:val="009A7D35"/>
    <w:rsid w:val="009B0B6E"/>
    <w:rsid w:val="009B1C8B"/>
    <w:rsid w:val="009B2127"/>
    <w:rsid w:val="009B2D45"/>
    <w:rsid w:val="009B3B5C"/>
    <w:rsid w:val="009B4968"/>
    <w:rsid w:val="009B515A"/>
    <w:rsid w:val="009B6189"/>
    <w:rsid w:val="009B7FA1"/>
    <w:rsid w:val="009C09B4"/>
    <w:rsid w:val="009C0A60"/>
    <w:rsid w:val="009C0FB2"/>
    <w:rsid w:val="009C1F44"/>
    <w:rsid w:val="009C237E"/>
    <w:rsid w:val="009C24FF"/>
    <w:rsid w:val="009C3066"/>
    <w:rsid w:val="009C3399"/>
    <w:rsid w:val="009C4992"/>
    <w:rsid w:val="009C6186"/>
    <w:rsid w:val="009C6652"/>
    <w:rsid w:val="009C7430"/>
    <w:rsid w:val="009C74BF"/>
    <w:rsid w:val="009C76CC"/>
    <w:rsid w:val="009C7CDA"/>
    <w:rsid w:val="009C7F1E"/>
    <w:rsid w:val="009D169D"/>
    <w:rsid w:val="009D3DDB"/>
    <w:rsid w:val="009D4256"/>
    <w:rsid w:val="009D48B0"/>
    <w:rsid w:val="009D5FB0"/>
    <w:rsid w:val="009D6AF8"/>
    <w:rsid w:val="009D6F43"/>
    <w:rsid w:val="009D789C"/>
    <w:rsid w:val="009E202C"/>
    <w:rsid w:val="009E22F4"/>
    <w:rsid w:val="009E31CC"/>
    <w:rsid w:val="009E4FF3"/>
    <w:rsid w:val="009E614E"/>
    <w:rsid w:val="009E6D64"/>
    <w:rsid w:val="009E7F75"/>
    <w:rsid w:val="009F076D"/>
    <w:rsid w:val="009F0EFB"/>
    <w:rsid w:val="009F0FC5"/>
    <w:rsid w:val="009F28D8"/>
    <w:rsid w:val="009F32D7"/>
    <w:rsid w:val="009F4AFC"/>
    <w:rsid w:val="009F6805"/>
    <w:rsid w:val="009F6966"/>
    <w:rsid w:val="009F71BB"/>
    <w:rsid w:val="009F734E"/>
    <w:rsid w:val="009F7707"/>
    <w:rsid w:val="00A00683"/>
    <w:rsid w:val="00A007E2"/>
    <w:rsid w:val="00A0088E"/>
    <w:rsid w:val="00A00F3F"/>
    <w:rsid w:val="00A02B7C"/>
    <w:rsid w:val="00A04034"/>
    <w:rsid w:val="00A04A5E"/>
    <w:rsid w:val="00A0546E"/>
    <w:rsid w:val="00A10E02"/>
    <w:rsid w:val="00A113B1"/>
    <w:rsid w:val="00A11CFF"/>
    <w:rsid w:val="00A12D15"/>
    <w:rsid w:val="00A1421F"/>
    <w:rsid w:val="00A14B2D"/>
    <w:rsid w:val="00A15924"/>
    <w:rsid w:val="00A1633B"/>
    <w:rsid w:val="00A1633D"/>
    <w:rsid w:val="00A16829"/>
    <w:rsid w:val="00A16EDB"/>
    <w:rsid w:val="00A17149"/>
    <w:rsid w:val="00A179EF"/>
    <w:rsid w:val="00A206DC"/>
    <w:rsid w:val="00A231DE"/>
    <w:rsid w:val="00A24C6A"/>
    <w:rsid w:val="00A26066"/>
    <w:rsid w:val="00A27164"/>
    <w:rsid w:val="00A27B12"/>
    <w:rsid w:val="00A30075"/>
    <w:rsid w:val="00A319A9"/>
    <w:rsid w:val="00A331DF"/>
    <w:rsid w:val="00A35EAE"/>
    <w:rsid w:val="00A36248"/>
    <w:rsid w:val="00A37766"/>
    <w:rsid w:val="00A41E11"/>
    <w:rsid w:val="00A420C7"/>
    <w:rsid w:val="00A42AB1"/>
    <w:rsid w:val="00A445D8"/>
    <w:rsid w:val="00A447BE"/>
    <w:rsid w:val="00A4580A"/>
    <w:rsid w:val="00A46690"/>
    <w:rsid w:val="00A47091"/>
    <w:rsid w:val="00A47589"/>
    <w:rsid w:val="00A51D1B"/>
    <w:rsid w:val="00A54B99"/>
    <w:rsid w:val="00A56809"/>
    <w:rsid w:val="00A56AE5"/>
    <w:rsid w:val="00A56D79"/>
    <w:rsid w:val="00A60996"/>
    <w:rsid w:val="00A64576"/>
    <w:rsid w:val="00A65175"/>
    <w:rsid w:val="00A66B42"/>
    <w:rsid w:val="00A67A6C"/>
    <w:rsid w:val="00A67AB6"/>
    <w:rsid w:val="00A70292"/>
    <w:rsid w:val="00A71C22"/>
    <w:rsid w:val="00A73EDC"/>
    <w:rsid w:val="00A74351"/>
    <w:rsid w:val="00A76B59"/>
    <w:rsid w:val="00A77D98"/>
    <w:rsid w:val="00A80914"/>
    <w:rsid w:val="00A83645"/>
    <w:rsid w:val="00A841DB"/>
    <w:rsid w:val="00A84260"/>
    <w:rsid w:val="00A8598C"/>
    <w:rsid w:val="00A92710"/>
    <w:rsid w:val="00A93457"/>
    <w:rsid w:val="00A94D40"/>
    <w:rsid w:val="00A954E4"/>
    <w:rsid w:val="00A961D9"/>
    <w:rsid w:val="00A96C85"/>
    <w:rsid w:val="00A97D39"/>
    <w:rsid w:val="00AA01ED"/>
    <w:rsid w:val="00AA167C"/>
    <w:rsid w:val="00AA16DB"/>
    <w:rsid w:val="00AA1E82"/>
    <w:rsid w:val="00AA231C"/>
    <w:rsid w:val="00AA2EC3"/>
    <w:rsid w:val="00AA4E25"/>
    <w:rsid w:val="00AA543D"/>
    <w:rsid w:val="00AA54FA"/>
    <w:rsid w:val="00AA5650"/>
    <w:rsid w:val="00AA579E"/>
    <w:rsid w:val="00AA593C"/>
    <w:rsid w:val="00AA6B9F"/>
    <w:rsid w:val="00AA74EB"/>
    <w:rsid w:val="00AB060B"/>
    <w:rsid w:val="00AB066D"/>
    <w:rsid w:val="00AB3023"/>
    <w:rsid w:val="00AB3114"/>
    <w:rsid w:val="00AB563C"/>
    <w:rsid w:val="00AB5E02"/>
    <w:rsid w:val="00AB71AA"/>
    <w:rsid w:val="00AB7F3B"/>
    <w:rsid w:val="00AC4821"/>
    <w:rsid w:val="00AC5B0F"/>
    <w:rsid w:val="00AD16FB"/>
    <w:rsid w:val="00AD488C"/>
    <w:rsid w:val="00AD5A30"/>
    <w:rsid w:val="00AE070C"/>
    <w:rsid w:val="00AE0846"/>
    <w:rsid w:val="00AE0F18"/>
    <w:rsid w:val="00AE18C9"/>
    <w:rsid w:val="00AE3F57"/>
    <w:rsid w:val="00AE405D"/>
    <w:rsid w:val="00AE6B94"/>
    <w:rsid w:val="00AF0400"/>
    <w:rsid w:val="00AF0781"/>
    <w:rsid w:val="00AF388B"/>
    <w:rsid w:val="00AF3B35"/>
    <w:rsid w:val="00AF4684"/>
    <w:rsid w:val="00AF4DFF"/>
    <w:rsid w:val="00AF7033"/>
    <w:rsid w:val="00B02CD4"/>
    <w:rsid w:val="00B0326A"/>
    <w:rsid w:val="00B03725"/>
    <w:rsid w:val="00B04C50"/>
    <w:rsid w:val="00B05BF8"/>
    <w:rsid w:val="00B07A83"/>
    <w:rsid w:val="00B07B43"/>
    <w:rsid w:val="00B10354"/>
    <w:rsid w:val="00B10365"/>
    <w:rsid w:val="00B11FCA"/>
    <w:rsid w:val="00B12521"/>
    <w:rsid w:val="00B13C1B"/>
    <w:rsid w:val="00B145FD"/>
    <w:rsid w:val="00B14D07"/>
    <w:rsid w:val="00B15614"/>
    <w:rsid w:val="00B15887"/>
    <w:rsid w:val="00B168AB"/>
    <w:rsid w:val="00B17A6C"/>
    <w:rsid w:val="00B21DF8"/>
    <w:rsid w:val="00B23CAF"/>
    <w:rsid w:val="00B2558E"/>
    <w:rsid w:val="00B2565C"/>
    <w:rsid w:val="00B257D9"/>
    <w:rsid w:val="00B26859"/>
    <w:rsid w:val="00B26ACA"/>
    <w:rsid w:val="00B26B7B"/>
    <w:rsid w:val="00B30426"/>
    <w:rsid w:val="00B30B24"/>
    <w:rsid w:val="00B310FF"/>
    <w:rsid w:val="00B314CC"/>
    <w:rsid w:val="00B320CB"/>
    <w:rsid w:val="00B3379A"/>
    <w:rsid w:val="00B3396F"/>
    <w:rsid w:val="00B35D23"/>
    <w:rsid w:val="00B366A4"/>
    <w:rsid w:val="00B36E87"/>
    <w:rsid w:val="00B3755C"/>
    <w:rsid w:val="00B37F8E"/>
    <w:rsid w:val="00B403C1"/>
    <w:rsid w:val="00B40990"/>
    <w:rsid w:val="00B416FE"/>
    <w:rsid w:val="00B429F8"/>
    <w:rsid w:val="00B44820"/>
    <w:rsid w:val="00B449A0"/>
    <w:rsid w:val="00B45951"/>
    <w:rsid w:val="00B45D8B"/>
    <w:rsid w:val="00B479BA"/>
    <w:rsid w:val="00B5089E"/>
    <w:rsid w:val="00B535A2"/>
    <w:rsid w:val="00B53732"/>
    <w:rsid w:val="00B53DA5"/>
    <w:rsid w:val="00B54284"/>
    <w:rsid w:val="00B55275"/>
    <w:rsid w:val="00B55777"/>
    <w:rsid w:val="00B55D57"/>
    <w:rsid w:val="00B561CD"/>
    <w:rsid w:val="00B6318E"/>
    <w:rsid w:val="00B6333E"/>
    <w:rsid w:val="00B7242C"/>
    <w:rsid w:val="00B7323E"/>
    <w:rsid w:val="00B7455B"/>
    <w:rsid w:val="00B74708"/>
    <w:rsid w:val="00B74CD2"/>
    <w:rsid w:val="00B75363"/>
    <w:rsid w:val="00B7589B"/>
    <w:rsid w:val="00B7624D"/>
    <w:rsid w:val="00B7668F"/>
    <w:rsid w:val="00B803F0"/>
    <w:rsid w:val="00B80FB7"/>
    <w:rsid w:val="00B819A9"/>
    <w:rsid w:val="00B8413F"/>
    <w:rsid w:val="00B853CB"/>
    <w:rsid w:val="00B861A6"/>
    <w:rsid w:val="00B87273"/>
    <w:rsid w:val="00B87A07"/>
    <w:rsid w:val="00B87CEF"/>
    <w:rsid w:val="00B90132"/>
    <w:rsid w:val="00B90A3C"/>
    <w:rsid w:val="00B90B07"/>
    <w:rsid w:val="00B913C5"/>
    <w:rsid w:val="00B914C7"/>
    <w:rsid w:val="00B91669"/>
    <w:rsid w:val="00B917AB"/>
    <w:rsid w:val="00B92186"/>
    <w:rsid w:val="00B92912"/>
    <w:rsid w:val="00B934A4"/>
    <w:rsid w:val="00B93669"/>
    <w:rsid w:val="00B93ADD"/>
    <w:rsid w:val="00B94394"/>
    <w:rsid w:val="00B94627"/>
    <w:rsid w:val="00B96A27"/>
    <w:rsid w:val="00B970BB"/>
    <w:rsid w:val="00BA079A"/>
    <w:rsid w:val="00BA0D4B"/>
    <w:rsid w:val="00BA102A"/>
    <w:rsid w:val="00BA12F3"/>
    <w:rsid w:val="00BA1DFE"/>
    <w:rsid w:val="00BA2590"/>
    <w:rsid w:val="00BA2C5F"/>
    <w:rsid w:val="00BA3AA3"/>
    <w:rsid w:val="00BA4204"/>
    <w:rsid w:val="00BA4F22"/>
    <w:rsid w:val="00BA6B3F"/>
    <w:rsid w:val="00BB05F4"/>
    <w:rsid w:val="00BB09A5"/>
    <w:rsid w:val="00BB1C20"/>
    <w:rsid w:val="00BB1D23"/>
    <w:rsid w:val="00BB20B2"/>
    <w:rsid w:val="00BB23A8"/>
    <w:rsid w:val="00BB37FC"/>
    <w:rsid w:val="00BB3ABB"/>
    <w:rsid w:val="00BB4192"/>
    <w:rsid w:val="00BB4598"/>
    <w:rsid w:val="00BB4642"/>
    <w:rsid w:val="00BB4962"/>
    <w:rsid w:val="00BB5876"/>
    <w:rsid w:val="00BB5F09"/>
    <w:rsid w:val="00BB62A3"/>
    <w:rsid w:val="00BB7679"/>
    <w:rsid w:val="00BB7B73"/>
    <w:rsid w:val="00BC07D0"/>
    <w:rsid w:val="00BC0F70"/>
    <w:rsid w:val="00BC1546"/>
    <w:rsid w:val="00BC1F12"/>
    <w:rsid w:val="00BC47BF"/>
    <w:rsid w:val="00BC54E0"/>
    <w:rsid w:val="00BC5693"/>
    <w:rsid w:val="00BC5832"/>
    <w:rsid w:val="00BC5922"/>
    <w:rsid w:val="00BD01BF"/>
    <w:rsid w:val="00BD0682"/>
    <w:rsid w:val="00BD188C"/>
    <w:rsid w:val="00BD1B6D"/>
    <w:rsid w:val="00BD3C82"/>
    <w:rsid w:val="00BD4C2D"/>
    <w:rsid w:val="00BD4EE5"/>
    <w:rsid w:val="00BD6116"/>
    <w:rsid w:val="00BD74D8"/>
    <w:rsid w:val="00BD78E3"/>
    <w:rsid w:val="00BE1F86"/>
    <w:rsid w:val="00BE2370"/>
    <w:rsid w:val="00BE364A"/>
    <w:rsid w:val="00BE38FB"/>
    <w:rsid w:val="00BE66F8"/>
    <w:rsid w:val="00BE7CA4"/>
    <w:rsid w:val="00BF072C"/>
    <w:rsid w:val="00BF0869"/>
    <w:rsid w:val="00BF0A85"/>
    <w:rsid w:val="00BF3B56"/>
    <w:rsid w:val="00BF470D"/>
    <w:rsid w:val="00BF58ED"/>
    <w:rsid w:val="00BF7C3F"/>
    <w:rsid w:val="00BF7EF6"/>
    <w:rsid w:val="00C023B9"/>
    <w:rsid w:val="00C02B66"/>
    <w:rsid w:val="00C03736"/>
    <w:rsid w:val="00C06910"/>
    <w:rsid w:val="00C11DD0"/>
    <w:rsid w:val="00C11E8E"/>
    <w:rsid w:val="00C12115"/>
    <w:rsid w:val="00C121AE"/>
    <w:rsid w:val="00C12CC5"/>
    <w:rsid w:val="00C13551"/>
    <w:rsid w:val="00C14EC0"/>
    <w:rsid w:val="00C15098"/>
    <w:rsid w:val="00C15339"/>
    <w:rsid w:val="00C155B6"/>
    <w:rsid w:val="00C15D1C"/>
    <w:rsid w:val="00C161B2"/>
    <w:rsid w:val="00C16572"/>
    <w:rsid w:val="00C229DA"/>
    <w:rsid w:val="00C22CBE"/>
    <w:rsid w:val="00C2428F"/>
    <w:rsid w:val="00C25A86"/>
    <w:rsid w:val="00C26748"/>
    <w:rsid w:val="00C26A2D"/>
    <w:rsid w:val="00C30331"/>
    <w:rsid w:val="00C30B5F"/>
    <w:rsid w:val="00C3100C"/>
    <w:rsid w:val="00C318E3"/>
    <w:rsid w:val="00C32A90"/>
    <w:rsid w:val="00C3360E"/>
    <w:rsid w:val="00C33ADB"/>
    <w:rsid w:val="00C341C1"/>
    <w:rsid w:val="00C353DD"/>
    <w:rsid w:val="00C35743"/>
    <w:rsid w:val="00C36D69"/>
    <w:rsid w:val="00C3730A"/>
    <w:rsid w:val="00C400E5"/>
    <w:rsid w:val="00C418C2"/>
    <w:rsid w:val="00C42D17"/>
    <w:rsid w:val="00C44881"/>
    <w:rsid w:val="00C44FE9"/>
    <w:rsid w:val="00C4519B"/>
    <w:rsid w:val="00C46429"/>
    <w:rsid w:val="00C4648F"/>
    <w:rsid w:val="00C46E59"/>
    <w:rsid w:val="00C508B1"/>
    <w:rsid w:val="00C52E4E"/>
    <w:rsid w:val="00C532E6"/>
    <w:rsid w:val="00C54DDC"/>
    <w:rsid w:val="00C553E2"/>
    <w:rsid w:val="00C55BBA"/>
    <w:rsid w:val="00C560E1"/>
    <w:rsid w:val="00C60430"/>
    <w:rsid w:val="00C60F64"/>
    <w:rsid w:val="00C63012"/>
    <w:rsid w:val="00C63C76"/>
    <w:rsid w:val="00C63DDB"/>
    <w:rsid w:val="00C65614"/>
    <w:rsid w:val="00C6587B"/>
    <w:rsid w:val="00C7111E"/>
    <w:rsid w:val="00C71F3D"/>
    <w:rsid w:val="00C71F9E"/>
    <w:rsid w:val="00C72E58"/>
    <w:rsid w:val="00C73FD5"/>
    <w:rsid w:val="00C74052"/>
    <w:rsid w:val="00C753BE"/>
    <w:rsid w:val="00C7578C"/>
    <w:rsid w:val="00C75D58"/>
    <w:rsid w:val="00C76FA6"/>
    <w:rsid w:val="00C776F5"/>
    <w:rsid w:val="00C77C1E"/>
    <w:rsid w:val="00C77F93"/>
    <w:rsid w:val="00C81A86"/>
    <w:rsid w:val="00C81FC1"/>
    <w:rsid w:val="00C82CEA"/>
    <w:rsid w:val="00C833A3"/>
    <w:rsid w:val="00C84564"/>
    <w:rsid w:val="00C84A0E"/>
    <w:rsid w:val="00C90869"/>
    <w:rsid w:val="00C915A8"/>
    <w:rsid w:val="00C9309A"/>
    <w:rsid w:val="00C9359B"/>
    <w:rsid w:val="00C93963"/>
    <w:rsid w:val="00C93B04"/>
    <w:rsid w:val="00C959DA"/>
    <w:rsid w:val="00C9660A"/>
    <w:rsid w:val="00C96653"/>
    <w:rsid w:val="00CA0DBC"/>
    <w:rsid w:val="00CA177E"/>
    <w:rsid w:val="00CA34CE"/>
    <w:rsid w:val="00CA48F7"/>
    <w:rsid w:val="00CA53A5"/>
    <w:rsid w:val="00CA564D"/>
    <w:rsid w:val="00CA5852"/>
    <w:rsid w:val="00CA6445"/>
    <w:rsid w:val="00CA690C"/>
    <w:rsid w:val="00CB06BC"/>
    <w:rsid w:val="00CB0793"/>
    <w:rsid w:val="00CB273D"/>
    <w:rsid w:val="00CB3180"/>
    <w:rsid w:val="00CB3688"/>
    <w:rsid w:val="00CB69B1"/>
    <w:rsid w:val="00CB75DD"/>
    <w:rsid w:val="00CB7A48"/>
    <w:rsid w:val="00CC05A3"/>
    <w:rsid w:val="00CC0783"/>
    <w:rsid w:val="00CC0C37"/>
    <w:rsid w:val="00CC1256"/>
    <w:rsid w:val="00CC144F"/>
    <w:rsid w:val="00CC1A1F"/>
    <w:rsid w:val="00CC1C42"/>
    <w:rsid w:val="00CC409C"/>
    <w:rsid w:val="00CC4795"/>
    <w:rsid w:val="00CC500D"/>
    <w:rsid w:val="00CD0C71"/>
    <w:rsid w:val="00CD311F"/>
    <w:rsid w:val="00CD4E30"/>
    <w:rsid w:val="00CD56D9"/>
    <w:rsid w:val="00CD6B72"/>
    <w:rsid w:val="00CE05B3"/>
    <w:rsid w:val="00CE0938"/>
    <w:rsid w:val="00CE15B2"/>
    <w:rsid w:val="00CE2257"/>
    <w:rsid w:val="00CE40F8"/>
    <w:rsid w:val="00CE53CB"/>
    <w:rsid w:val="00CE5714"/>
    <w:rsid w:val="00CE65D0"/>
    <w:rsid w:val="00CE690B"/>
    <w:rsid w:val="00CE7354"/>
    <w:rsid w:val="00CE781A"/>
    <w:rsid w:val="00CF04C9"/>
    <w:rsid w:val="00CF0762"/>
    <w:rsid w:val="00CF0D24"/>
    <w:rsid w:val="00CF19C6"/>
    <w:rsid w:val="00CF1F72"/>
    <w:rsid w:val="00CF5041"/>
    <w:rsid w:val="00CF676D"/>
    <w:rsid w:val="00CF7118"/>
    <w:rsid w:val="00D00048"/>
    <w:rsid w:val="00D01BDB"/>
    <w:rsid w:val="00D030EB"/>
    <w:rsid w:val="00D0479A"/>
    <w:rsid w:val="00D047F6"/>
    <w:rsid w:val="00D06088"/>
    <w:rsid w:val="00D10066"/>
    <w:rsid w:val="00D12676"/>
    <w:rsid w:val="00D12A8F"/>
    <w:rsid w:val="00D13348"/>
    <w:rsid w:val="00D1352D"/>
    <w:rsid w:val="00D13DBA"/>
    <w:rsid w:val="00D1494C"/>
    <w:rsid w:val="00D156C3"/>
    <w:rsid w:val="00D158F9"/>
    <w:rsid w:val="00D15915"/>
    <w:rsid w:val="00D206A8"/>
    <w:rsid w:val="00D20D83"/>
    <w:rsid w:val="00D21638"/>
    <w:rsid w:val="00D22024"/>
    <w:rsid w:val="00D23091"/>
    <w:rsid w:val="00D232F3"/>
    <w:rsid w:val="00D24A9B"/>
    <w:rsid w:val="00D2688C"/>
    <w:rsid w:val="00D26E0E"/>
    <w:rsid w:val="00D27335"/>
    <w:rsid w:val="00D2779B"/>
    <w:rsid w:val="00D33DCD"/>
    <w:rsid w:val="00D34216"/>
    <w:rsid w:val="00D34BA6"/>
    <w:rsid w:val="00D37087"/>
    <w:rsid w:val="00D37555"/>
    <w:rsid w:val="00D37C41"/>
    <w:rsid w:val="00D41CE8"/>
    <w:rsid w:val="00D41D42"/>
    <w:rsid w:val="00D42F62"/>
    <w:rsid w:val="00D43040"/>
    <w:rsid w:val="00D43CF7"/>
    <w:rsid w:val="00D4581A"/>
    <w:rsid w:val="00D45DE8"/>
    <w:rsid w:val="00D460C8"/>
    <w:rsid w:val="00D471C3"/>
    <w:rsid w:val="00D4732B"/>
    <w:rsid w:val="00D5415D"/>
    <w:rsid w:val="00D56BDC"/>
    <w:rsid w:val="00D56D14"/>
    <w:rsid w:val="00D6014E"/>
    <w:rsid w:val="00D6015C"/>
    <w:rsid w:val="00D601C1"/>
    <w:rsid w:val="00D651AA"/>
    <w:rsid w:val="00D65F37"/>
    <w:rsid w:val="00D6603D"/>
    <w:rsid w:val="00D6698E"/>
    <w:rsid w:val="00D704AB"/>
    <w:rsid w:val="00D72311"/>
    <w:rsid w:val="00D72346"/>
    <w:rsid w:val="00D72730"/>
    <w:rsid w:val="00D72795"/>
    <w:rsid w:val="00D74444"/>
    <w:rsid w:val="00D74EB5"/>
    <w:rsid w:val="00D76C36"/>
    <w:rsid w:val="00D801F2"/>
    <w:rsid w:val="00D80F67"/>
    <w:rsid w:val="00D830B7"/>
    <w:rsid w:val="00D83CE4"/>
    <w:rsid w:val="00D83D67"/>
    <w:rsid w:val="00D86A5E"/>
    <w:rsid w:val="00D8727D"/>
    <w:rsid w:val="00D9210C"/>
    <w:rsid w:val="00D93929"/>
    <w:rsid w:val="00D93938"/>
    <w:rsid w:val="00D9517F"/>
    <w:rsid w:val="00D957A2"/>
    <w:rsid w:val="00DA03CB"/>
    <w:rsid w:val="00DA169C"/>
    <w:rsid w:val="00DA214F"/>
    <w:rsid w:val="00DA25A6"/>
    <w:rsid w:val="00DA268F"/>
    <w:rsid w:val="00DA2C5E"/>
    <w:rsid w:val="00DA2D58"/>
    <w:rsid w:val="00DA2EE2"/>
    <w:rsid w:val="00DA368E"/>
    <w:rsid w:val="00DA3832"/>
    <w:rsid w:val="00DA397B"/>
    <w:rsid w:val="00DA39A8"/>
    <w:rsid w:val="00DA60BC"/>
    <w:rsid w:val="00DA6882"/>
    <w:rsid w:val="00DB02FB"/>
    <w:rsid w:val="00DB0CD5"/>
    <w:rsid w:val="00DB0EAB"/>
    <w:rsid w:val="00DB26DB"/>
    <w:rsid w:val="00DB307D"/>
    <w:rsid w:val="00DB5CF6"/>
    <w:rsid w:val="00DB64F6"/>
    <w:rsid w:val="00DB6C74"/>
    <w:rsid w:val="00DC15EA"/>
    <w:rsid w:val="00DC16FB"/>
    <w:rsid w:val="00DC1BC0"/>
    <w:rsid w:val="00DC2F7B"/>
    <w:rsid w:val="00DC5E25"/>
    <w:rsid w:val="00DC63F9"/>
    <w:rsid w:val="00DD0C4D"/>
    <w:rsid w:val="00DD1CDE"/>
    <w:rsid w:val="00DD3AB2"/>
    <w:rsid w:val="00DD3D80"/>
    <w:rsid w:val="00DD5930"/>
    <w:rsid w:val="00DD5CCA"/>
    <w:rsid w:val="00DD713A"/>
    <w:rsid w:val="00DE17D0"/>
    <w:rsid w:val="00DE2B53"/>
    <w:rsid w:val="00DE41AD"/>
    <w:rsid w:val="00DE6279"/>
    <w:rsid w:val="00DE7E2A"/>
    <w:rsid w:val="00DF1772"/>
    <w:rsid w:val="00DF1BFB"/>
    <w:rsid w:val="00DF1ED2"/>
    <w:rsid w:val="00DF29AD"/>
    <w:rsid w:val="00DF5D6A"/>
    <w:rsid w:val="00DF71B3"/>
    <w:rsid w:val="00DF7B79"/>
    <w:rsid w:val="00E0011F"/>
    <w:rsid w:val="00E001BB"/>
    <w:rsid w:val="00E00A29"/>
    <w:rsid w:val="00E01DF8"/>
    <w:rsid w:val="00E02589"/>
    <w:rsid w:val="00E037B1"/>
    <w:rsid w:val="00E04648"/>
    <w:rsid w:val="00E0650C"/>
    <w:rsid w:val="00E06D46"/>
    <w:rsid w:val="00E07553"/>
    <w:rsid w:val="00E07883"/>
    <w:rsid w:val="00E078DE"/>
    <w:rsid w:val="00E10666"/>
    <w:rsid w:val="00E10A58"/>
    <w:rsid w:val="00E11CC7"/>
    <w:rsid w:val="00E120BA"/>
    <w:rsid w:val="00E13D30"/>
    <w:rsid w:val="00E13F60"/>
    <w:rsid w:val="00E14450"/>
    <w:rsid w:val="00E14770"/>
    <w:rsid w:val="00E153F5"/>
    <w:rsid w:val="00E17A07"/>
    <w:rsid w:val="00E21E65"/>
    <w:rsid w:val="00E22A3E"/>
    <w:rsid w:val="00E24649"/>
    <w:rsid w:val="00E2469B"/>
    <w:rsid w:val="00E24830"/>
    <w:rsid w:val="00E25C7F"/>
    <w:rsid w:val="00E3195E"/>
    <w:rsid w:val="00E332DE"/>
    <w:rsid w:val="00E33437"/>
    <w:rsid w:val="00E34518"/>
    <w:rsid w:val="00E34543"/>
    <w:rsid w:val="00E35551"/>
    <w:rsid w:val="00E40A23"/>
    <w:rsid w:val="00E40C48"/>
    <w:rsid w:val="00E40E3A"/>
    <w:rsid w:val="00E41090"/>
    <w:rsid w:val="00E41147"/>
    <w:rsid w:val="00E41C51"/>
    <w:rsid w:val="00E42053"/>
    <w:rsid w:val="00E42B91"/>
    <w:rsid w:val="00E43DE6"/>
    <w:rsid w:val="00E45E44"/>
    <w:rsid w:val="00E479E5"/>
    <w:rsid w:val="00E5157E"/>
    <w:rsid w:val="00E51BEC"/>
    <w:rsid w:val="00E51CD7"/>
    <w:rsid w:val="00E51F4E"/>
    <w:rsid w:val="00E52BB6"/>
    <w:rsid w:val="00E52F97"/>
    <w:rsid w:val="00E542A7"/>
    <w:rsid w:val="00E5591B"/>
    <w:rsid w:val="00E55AF1"/>
    <w:rsid w:val="00E56B52"/>
    <w:rsid w:val="00E574A7"/>
    <w:rsid w:val="00E606EB"/>
    <w:rsid w:val="00E60E6C"/>
    <w:rsid w:val="00E60EC2"/>
    <w:rsid w:val="00E617F8"/>
    <w:rsid w:val="00E61B26"/>
    <w:rsid w:val="00E63092"/>
    <w:rsid w:val="00E63BE7"/>
    <w:rsid w:val="00E63DD8"/>
    <w:rsid w:val="00E63E12"/>
    <w:rsid w:val="00E67849"/>
    <w:rsid w:val="00E711CA"/>
    <w:rsid w:val="00E72AC9"/>
    <w:rsid w:val="00E73655"/>
    <w:rsid w:val="00E73E2D"/>
    <w:rsid w:val="00E752B0"/>
    <w:rsid w:val="00E767D4"/>
    <w:rsid w:val="00E80977"/>
    <w:rsid w:val="00E816A9"/>
    <w:rsid w:val="00E81BE9"/>
    <w:rsid w:val="00E81C54"/>
    <w:rsid w:val="00E81F58"/>
    <w:rsid w:val="00E839CF"/>
    <w:rsid w:val="00E844EB"/>
    <w:rsid w:val="00E84A75"/>
    <w:rsid w:val="00E86EF5"/>
    <w:rsid w:val="00E9046B"/>
    <w:rsid w:val="00E909A9"/>
    <w:rsid w:val="00E910A3"/>
    <w:rsid w:val="00E93277"/>
    <w:rsid w:val="00E94326"/>
    <w:rsid w:val="00E9457F"/>
    <w:rsid w:val="00E945B2"/>
    <w:rsid w:val="00EA193E"/>
    <w:rsid w:val="00EA1944"/>
    <w:rsid w:val="00EA19BA"/>
    <w:rsid w:val="00EA2AF9"/>
    <w:rsid w:val="00EA392E"/>
    <w:rsid w:val="00EA4334"/>
    <w:rsid w:val="00EA532A"/>
    <w:rsid w:val="00EA61C7"/>
    <w:rsid w:val="00EA77F3"/>
    <w:rsid w:val="00EB072C"/>
    <w:rsid w:val="00EB1198"/>
    <w:rsid w:val="00EB33B0"/>
    <w:rsid w:val="00EB4081"/>
    <w:rsid w:val="00EB46BD"/>
    <w:rsid w:val="00EB562F"/>
    <w:rsid w:val="00EB7F79"/>
    <w:rsid w:val="00EC058D"/>
    <w:rsid w:val="00EC0AFD"/>
    <w:rsid w:val="00EC20D6"/>
    <w:rsid w:val="00EC38FB"/>
    <w:rsid w:val="00EC552E"/>
    <w:rsid w:val="00EC74A9"/>
    <w:rsid w:val="00ED077B"/>
    <w:rsid w:val="00ED0863"/>
    <w:rsid w:val="00ED18D0"/>
    <w:rsid w:val="00ED1A10"/>
    <w:rsid w:val="00ED2827"/>
    <w:rsid w:val="00ED28FA"/>
    <w:rsid w:val="00ED35C8"/>
    <w:rsid w:val="00ED3AC4"/>
    <w:rsid w:val="00ED527A"/>
    <w:rsid w:val="00ED747D"/>
    <w:rsid w:val="00EE054D"/>
    <w:rsid w:val="00EE1BF2"/>
    <w:rsid w:val="00EE25B5"/>
    <w:rsid w:val="00EE28BE"/>
    <w:rsid w:val="00EE3043"/>
    <w:rsid w:val="00EE359D"/>
    <w:rsid w:val="00EE40EE"/>
    <w:rsid w:val="00EE4540"/>
    <w:rsid w:val="00EE5BAF"/>
    <w:rsid w:val="00EF1440"/>
    <w:rsid w:val="00EF1556"/>
    <w:rsid w:val="00EF1F8E"/>
    <w:rsid w:val="00EF2323"/>
    <w:rsid w:val="00EF30DB"/>
    <w:rsid w:val="00EF4062"/>
    <w:rsid w:val="00EF46DA"/>
    <w:rsid w:val="00EF5789"/>
    <w:rsid w:val="00EF7CD2"/>
    <w:rsid w:val="00F00609"/>
    <w:rsid w:val="00F008B6"/>
    <w:rsid w:val="00F00989"/>
    <w:rsid w:val="00F02032"/>
    <w:rsid w:val="00F0269A"/>
    <w:rsid w:val="00F05ACE"/>
    <w:rsid w:val="00F06332"/>
    <w:rsid w:val="00F1561B"/>
    <w:rsid w:val="00F159CC"/>
    <w:rsid w:val="00F15B38"/>
    <w:rsid w:val="00F15C97"/>
    <w:rsid w:val="00F15FE3"/>
    <w:rsid w:val="00F174B0"/>
    <w:rsid w:val="00F17CC5"/>
    <w:rsid w:val="00F200FB"/>
    <w:rsid w:val="00F2108E"/>
    <w:rsid w:val="00F2374A"/>
    <w:rsid w:val="00F2423B"/>
    <w:rsid w:val="00F25C5C"/>
    <w:rsid w:val="00F27203"/>
    <w:rsid w:val="00F27909"/>
    <w:rsid w:val="00F27B1B"/>
    <w:rsid w:val="00F3147F"/>
    <w:rsid w:val="00F3274B"/>
    <w:rsid w:val="00F33C87"/>
    <w:rsid w:val="00F375F6"/>
    <w:rsid w:val="00F400E5"/>
    <w:rsid w:val="00F42662"/>
    <w:rsid w:val="00F43517"/>
    <w:rsid w:val="00F43C03"/>
    <w:rsid w:val="00F44062"/>
    <w:rsid w:val="00F4462E"/>
    <w:rsid w:val="00F452AD"/>
    <w:rsid w:val="00F45A57"/>
    <w:rsid w:val="00F50E13"/>
    <w:rsid w:val="00F5159C"/>
    <w:rsid w:val="00F515AE"/>
    <w:rsid w:val="00F5208C"/>
    <w:rsid w:val="00F5445D"/>
    <w:rsid w:val="00F60915"/>
    <w:rsid w:val="00F615DD"/>
    <w:rsid w:val="00F6188A"/>
    <w:rsid w:val="00F61D70"/>
    <w:rsid w:val="00F623A2"/>
    <w:rsid w:val="00F638DD"/>
    <w:rsid w:val="00F64432"/>
    <w:rsid w:val="00F65AAF"/>
    <w:rsid w:val="00F70134"/>
    <w:rsid w:val="00F70F93"/>
    <w:rsid w:val="00F71513"/>
    <w:rsid w:val="00F7151E"/>
    <w:rsid w:val="00F72F6C"/>
    <w:rsid w:val="00F7349C"/>
    <w:rsid w:val="00F73CC0"/>
    <w:rsid w:val="00F7466A"/>
    <w:rsid w:val="00F74C7E"/>
    <w:rsid w:val="00F74DE9"/>
    <w:rsid w:val="00F759E6"/>
    <w:rsid w:val="00F77451"/>
    <w:rsid w:val="00F77A9A"/>
    <w:rsid w:val="00F80F50"/>
    <w:rsid w:val="00F82316"/>
    <w:rsid w:val="00F82BF7"/>
    <w:rsid w:val="00F835E5"/>
    <w:rsid w:val="00F83B60"/>
    <w:rsid w:val="00F87118"/>
    <w:rsid w:val="00F87656"/>
    <w:rsid w:val="00F904BB"/>
    <w:rsid w:val="00F90EF8"/>
    <w:rsid w:val="00F911BF"/>
    <w:rsid w:val="00F91EA3"/>
    <w:rsid w:val="00F94D8C"/>
    <w:rsid w:val="00F96269"/>
    <w:rsid w:val="00F9706B"/>
    <w:rsid w:val="00F97841"/>
    <w:rsid w:val="00F979EB"/>
    <w:rsid w:val="00FA2FDB"/>
    <w:rsid w:val="00FA3669"/>
    <w:rsid w:val="00FA398D"/>
    <w:rsid w:val="00FA5E6D"/>
    <w:rsid w:val="00FA635A"/>
    <w:rsid w:val="00FA6744"/>
    <w:rsid w:val="00FA787D"/>
    <w:rsid w:val="00FB0B9F"/>
    <w:rsid w:val="00FB137F"/>
    <w:rsid w:val="00FB2C77"/>
    <w:rsid w:val="00FB45D4"/>
    <w:rsid w:val="00FB4816"/>
    <w:rsid w:val="00FB549B"/>
    <w:rsid w:val="00FB685F"/>
    <w:rsid w:val="00FB7177"/>
    <w:rsid w:val="00FB72F1"/>
    <w:rsid w:val="00FB7546"/>
    <w:rsid w:val="00FB771A"/>
    <w:rsid w:val="00FC0316"/>
    <w:rsid w:val="00FC0A6E"/>
    <w:rsid w:val="00FC0F2F"/>
    <w:rsid w:val="00FC167F"/>
    <w:rsid w:val="00FC1928"/>
    <w:rsid w:val="00FC453A"/>
    <w:rsid w:val="00FC50B1"/>
    <w:rsid w:val="00FC5DA0"/>
    <w:rsid w:val="00FC66D1"/>
    <w:rsid w:val="00FC6DF3"/>
    <w:rsid w:val="00FD0460"/>
    <w:rsid w:val="00FD1097"/>
    <w:rsid w:val="00FD4810"/>
    <w:rsid w:val="00FD51FE"/>
    <w:rsid w:val="00FD5E2C"/>
    <w:rsid w:val="00FD7AEC"/>
    <w:rsid w:val="00FE1105"/>
    <w:rsid w:val="00FE2779"/>
    <w:rsid w:val="00FE2BDE"/>
    <w:rsid w:val="00FE3842"/>
    <w:rsid w:val="00FE6285"/>
    <w:rsid w:val="00FE7F28"/>
    <w:rsid w:val="00FF0C22"/>
    <w:rsid w:val="00FF25A0"/>
    <w:rsid w:val="00FF2732"/>
    <w:rsid w:val="00FF2BAC"/>
    <w:rsid w:val="00FF4180"/>
    <w:rsid w:val="00FF4FBF"/>
    <w:rsid w:val="00FF602C"/>
    <w:rsid w:val="00FF6658"/>
    <w:rsid w:val="00FF669A"/>
    <w:rsid w:val="00FF7615"/>
    <w:rsid w:val="00FF7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7DBA"/>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qFormat/>
    <w:rsid w:val="00A56809"/>
    <w:pPr>
      <w:keepNext/>
      <w:widowControl/>
      <w:numPr>
        <w:ilvl w:val="4"/>
        <w:numId w:val="1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maz_wyliczenie,opis dzialania,K-P_odwolanie,A_wyliczenie,Akapit z listą 1,lp1,Preambuła"/>
    <w:basedOn w:val="Normalny"/>
    <w:link w:val="AkapitzlistZnak"/>
    <w:uiPriority w:val="34"/>
    <w:qFormat/>
    <w:rsid w:val="006467F2"/>
    <w:pPr>
      <w:ind w:left="720"/>
      <w:contextualSpacing/>
    </w:pPr>
  </w:style>
  <w:style w:type="character" w:customStyle="1" w:styleId="Nagwek3Znak">
    <w:name w:val="Nagłówek 3 Znak"/>
    <w:aliases w:val="ASAPHeading 3 Znak,h3 Znak"/>
    <w:basedOn w:val="Domylnaczcionkaakapitu"/>
    <w:link w:val="Nagwek3"/>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maz_wyliczenie Znak,opis dzialania Znak,K-P_odwolanie Znak,A_wyliczenie Znak,Akapit z listą 1 Znak,lp1 Znak,Preambuła Znak"/>
    <w:link w:val="Akapitzlist"/>
    <w:uiPriority w:val="99"/>
    <w:locked/>
    <w:rsid w:val="00132D5E"/>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8B4DB7"/>
    <w:pPr>
      <w:numPr>
        <w:numId w:val="17"/>
      </w:numPr>
    </w:pPr>
  </w:style>
  <w:style w:type="numbering" w:styleId="111111">
    <w:name w:val="Outline List 2"/>
    <w:basedOn w:val="Bezlisty"/>
    <w:uiPriority w:val="99"/>
    <w:semiHidden/>
    <w:unhideWhenUsed/>
    <w:rsid w:val="008B4DB7"/>
    <w:pPr>
      <w:numPr>
        <w:numId w:val="14"/>
      </w:numPr>
    </w:pPr>
  </w:style>
  <w:style w:type="paragraph" w:styleId="Tekstpodstawowy">
    <w:name w:val="Body Text"/>
    <w:basedOn w:val="Normalny"/>
    <w:link w:val="TekstpodstawowyZnak1"/>
    <w:uiPriority w:val="99"/>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99"/>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15"/>
      </w:numPr>
      <w:suppressAutoHyphens w:val="0"/>
      <w:contextualSpacing/>
      <w:jc w:val="both"/>
    </w:pPr>
    <w:rPr>
      <w:rFonts w:cs="Calibri"/>
      <w:lang w:eastAsia="en-US"/>
    </w:rPr>
  </w:style>
  <w:style w:type="table" w:styleId="Tabela-Siatka">
    <w:name w:val="Table Grid"/>
    <w:basedOn w:val="Standardowy"/>
    <w:uiPriority w:val="9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051D38"/>
    <w:pPr>
      <w:widowControl/>
      <w:suppressAutoHyphens w:val="0"/>
      <w:spacing w:before="100" w:beforeAutospacing="1" w:after="100" w:afterAutospacing="1"/>
      <w:jc w:val="left"/>
    </w:pPr>
  </w:style>
  <w:style w:type="numbering" w:customStyle="1" w:styleId="Zaimportowanystyl1">
    <w:name w:val="Zaimportowany styl 1"/>
    <w:rsid w:val="00E14450"/>
    <w:pPr>
      <w:numPr>
        <w:numId w:val="16"/>
      </w:numPr>
    </w:pPr>
  </w:style>
  <w:style w:type="paragraph" w:styleId="Tematkomentarza">
    <w:name w:val="annotation subject"/>
    <w:basedOn w:val="Tekstkomentarza"/>
    <w:next w:val="Tekstkomentarza"/>
    <w:link w:val="TematkomentarzaZnak"/>
    <w:uiPriority w:val="99"/>
    <w:semiHidden/>
    <w:unhideWhenUsed/>
    <w:rsid w:val="00393D21"/>
    <w:rPr>
      <w:b/>
      <w:bCs/>
      <w:lang w:val="pl-PL" w:eastAsia="pl-PL"/>
    </w:rPr>
  </w:style>
  <w:style w:type="character" w:customStyle="1" w:styleId="TematkomentarzaZnak">
    <w:name w:val="Temat komentarza Znak"/>
    <w:basedOn w:val="TekstkomentarzaZnak"/>
    <w:link w:val="Tematkomentarza"/>
    <w:uiPriority w:val="99"/>
    <w:semiHidden/>
    <w:rsid w:val="00393D21"/>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783B3E"/>
    <w:pPr>
      <w:spacing w:after="120"/>
      <w:ind w:left="283"/>
    </w:pPr>
  </w:style>
  <w:style w:type="character" w:customStyle="1" w:styleId="TekstpodstawowywcityZnak">
    <w:name w:val="Tekst podstawowy wcięty Znak"/>
    <w:basedOn w:val="Domylnaczcionkaakapitu"/>
    <w:link w:val="Tekstpodstawowywcity"/>
    <w:uiPriority w:val="99"/>
    <w:semiHidden/>
    <w:rsid w:val="00783B3E"/>
    <w:rPr>
      <w:rFonts w:ascii="Times New Roman" w:eastAsia="Times New Roman" w:hAnsi="Times New Roman" w:cs="Times New Roman"/>
      <w:sz w:val="24"/>
      <w:szCs w:val="24"/>
      <w:lang w:eastAsia="pl-PL"/>
    </w:rPr>
  </w:style>
  <w:style w:type="character" w:customStyle="1" w:styleId="FontStyle44">
    <w:name w:val="Font Style44"/>
    <w:rsid w:val="00783B3E"/>
    <w:rPr>
      <w:rFonts w:ascii="Times New Roman" w:hAnsi="Times New Roman"/>
      <w:color w:val="000000"/>
      <w:sz w:val="20"/>
    </w:rPr>
  </w:style>
  <w:style w:type="numbering" w:customStyle="1" w:styleId="Styl11">
    <w:name w:val="Styl11"/>
    <w:rsid w:val="00783B3E"/>
    <w:pPr>
      <w:numPr>
        <w:numId w:val="18"/>
      </w:numPr>
    </w:pPr>
  </w:style>
  <w:style w:type="character" w:styleId="Pogrubienie">
    <w:name w:val="Strong"/>
    <w:uiPriority w:val="22"/>
    <w:qFormat/>
    <w:rsid w:val="00187A5B"/>
    <w:rPr>
      <w:b/>
      <w:bCs/>
    </w:rPr>
  </w:style>
  <w:style w:type="paragraph" w:customStyle="1" w:styleId="Default">
    <w:name w:val="Default"/>
    <w:uiPriority w:val="99"/>
    <w:rsid w:val="00DD5CCA"/>
    <w:pPr>
      <w:widowControl w:val="0"/>
      <w:pBdr>
        <w:top w:val="nil"/>
        <w:left w:val="nil"/>
        <w:bottom w:val="nil"/>
        <w:right w:val="nil"/>
        <w:between w:val="nil"/>
        <w:bar w:val="nil"/>
      </w:pBdr>
      <w:suppressAutoHyphens/>
      <w:spacing w:after="0" w:line="240" w:lineRule="auto"/>
      <w:jc w:val="center"/>
    </w:pPr>
    <w:rPr>
      <w:rFonts w:ascii="Arial" w:eastAsia="Arial Unicode MS" w:hAnsi="Arial" w:cs="Arial Unicode MS"/>
      <w:color w:val="000000"/>
      <w:sz w:val="24"/>
      <w:szCs w:val="24"/>
      <w:u w:color="000000"/>
      <w:bdr w:val="nil"/>
      <w:lang w:eastAsia="pl-PL"/>
    </w:rPr>
  </w:style>
  <w:style w:type="character" w:customStyle="1" w:styleId="Nierozpoznanawzmianka1">
    <w:name w:val="Nierozpoznana wzmianka1"/>
    <w:basedOn w:val="Domylnaczcionkaakapitu"/>
    <w:uiPriority w:val="99"/>
    <w:semiHidden/>
    <w:unhideWhenUsed/>
    <w:rsid w:val="00BB37FC"/>
    <w:rPr>
      <w:color w:val="605E5C"/>
      <w:shd w:val="clear" w:color="auto" w:fill="E1DFDD"/>
    </w:rPr>
  </w:style>
  <w:style w:type="character" w:customStyle="1" w:styleId="TekstprzypisudolnegoZnak1">
    <w:name w:val="Tekst przypisu dolnego Znak1"/>
    <w:uiPriority w:val="99"/>
    <w:rsid w:val="00ED282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2364">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628975613">
      <w:bodyDiv w:val="1"/>
      <w:marLeft w:val="0"/>
      <w:marRight w:val="0"/>
      <w:marTop w:val="0"/>
      <w:marBottom w:val="0"/>
      <w:divBdr>
        <w:top w:val="none" w:sz="0" w:space="0" w:color="auto"/>
        <w:left w:val="none" w:sz="0" w:space="0" w:color="auto"/>
        <w:bottom w:val="none" w:sz="0" w:space="0" w:color="auto"/>
        <w:right w:val="none" w:sz="0" w:space="0" w:color="auto"/>
      </w:divBdr>
    </w:div>
    <w:div w:id="787241917">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724675296">
      <w:bodyDiv w:val="1"/>
      <w:marLeft w:val="0"/>
      <w:marRight w:val="0"/>
      <w:marTop w:val="0"/>
      <w:marBottom w:val="0"/>
      <w:divBdr>
        <w:top w:val="none" w:sz="0" w:space="0" w:color="auto"/>
        <w:left w:val="none" w:sz="0" w:space="0" w:color="auto"/>
        <w:bottom w:val="none" w:sz="0" w:space="0" w:color="auto"/>
        <w:right w:val="none" w:sz="0" w:space="0" w:color="auto"/>
      </w:divBdr>
    </w:div>
    <w:div w:id="1747412058">
      <w:bodyDiv w:val="1"/>
      <w:marLeft w:val="0"/>
      <w:marRight w:val="0"/>
      <w:marTop w:val="0"/>
      <w:marBottom w:val="0"/>
      <w:divBdr>
        <w:top w:val="none" w:sz="0" w:space="0" w:color="auto"/>
        <w:left w:val="none" w:sz="0" w:space="0" w:color="auto"/>
        <w:bottom w:val="none" w:sz="0" w:space="0" w:color="auto"/>
        <w:right w:val="none" w:sz="0" w:space="0" w:color="auto"/>
      </w:divBdr>
    </w:div>
    <w:div w:id="1799251194">
      <w:bodyDiv w:val="1"/>
      <w:marLeft w:val="0"/>
      <w:marRight w:val="0"/>
      <w:marTop w:val="0"/>
      <w:marBottom w:val="0"/>
      <w:divBdr>
        <w:top w:val="none" w:sz="0" w:space="0" w:color="auto"/>
        <w:left w:val="none" w:sz="0" w:space="0" w:color="auto"/>
        <w:bottom w:val="none" w:sz="0" w:space="0" w:color="auto"/>
        <w:right w:val="none" w:sz="0" w:space="0" w:color="auto"/>
      </w:divBdr>
    </w:div>
    <w:div w:id="19914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faktura.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europejski-fundusz-spoleczny/przeczytaj-o-europejskim-funduszu-spoleczny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7844B-631F-4A6A-98D4-269E1E8E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10560</Words>
  <Characters>63362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user</cp:lastModifiedBy>
  <cp:revision>2</cp:revision>
  <cp:lastPrinted>2021-04-26T11:21:00Z</cp:lastPrinted>
  <dcterms:created xsi:type="dcterms:W3CDTF">2021-09-16T13:18:00Z</dcterms:created>
  <dcterms:modified xsi:type="dcterms:W3CDTF">2021-09-16T13:18:00Z</dcterms:modified>
</cp:coreProperties>
</file>